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3C7F" w14:textId="77777777" w:rsidR="007E522E" w:rsidRDefault="007E522E" w:rsidP="007E522E">
      <w:pPr>
        <w:pStyle w:val="RWFDokumententitel"/>
        <w:rPr>
          <w:lang w:val="en-US"/>
        </w:rPr>
      </w:pPr>
      <w:r>
        <w:rPr>
          <w:lang w:val="en-US"/>
        </w:rPr>
        <w:t>Academic Record</w:t>
      </w:r>
    </w:p>
    <w:p w14:paraId="442977F4" w14:textId="77777777" w:rsidR="007E522E" w:rsidRDefault="007E522E" w:rsidP="007E522E">
      <w:pPr>
        <w:spacing w:after="0"/>
        <w:rPr>
          <w:lang w:val="en-US"/>
        </w:rPr>
      </w:pPr>
    </w:p>
    <w:p w14:paraId="05EB9EBD" w14:textId="28397EF0" w:rsidR="007E522E" w:rsidRPr="00857126" w:rsidRDefault="007E522E" w:rsidP="00E43785">
      <w:pPr>
        <w:tabs>
          <w:tab w:val="left" w:pos="2552"/>
        </w:tabs>
        <w:spacing w:after="0" w:line="240" w:lineRule="exact"/>
        <w:rPr>
          <w:rFonts w:asciiTheme="minorHAnsi" w:hAnsiTheme="minorHAnsi" w:cstheme="minorHAnsi"/>
          <w:lang w:val="en-US"/>
        </w:rPr>
      </w:pPr>
      <w:r w:rsidRPr="00857126">
        <w:rPr>
          <w:rFonts w:asciiTheme="minorHAnsi" w:hAnsiTheme="minorHAnsi" w:cstheme="minorHAnsi"/>
          <w:lang w:val="en-US"/>
        </w:rPr>
        <w:t>First name / Surname</w:t>
      </w:r>
      <w:r w:rsidR="00623BE3" w:rsidRPr="00857126">
        <w:rPr>
          <w:rFonts w:asciiTheme="minorHAnsi" w:hAnsiTheme="minorHAnsi" w:cstheme="minorHAnsi"/>
          <w:lang w:val="en-US"/>
        </w:rPr>
        <w:tab/>
      </w:r>
    </w:p>
    <w:p w14:paraId="3B357CFF" w14:textId="40C785CB" w:rsidR="007E522E" w:rsidRPr="00857126" w:rsidRDefault="007E522E" w:rsidP="00E43785">
      <w:pPr>
        <w:tabs>
          <w:tab w:val="left" w:pos="2552"/>
        </w:tabs>
        <w:spacing w:after="0" w:line="240" w:lineRule="exact"/>
        <w:rPr>
          <w:rFonts w:asciiTheme="minorHAnsi" w:hAnsiTheme="minorHAnsi" w:cstheme="minorHAnsi"/>
          <w:lang w:val="en-US"/>
        </w:rPr>
      </w:pPr>
      <w:r w:rsidRPr="00857126">
        <w:rPr>
          <w:rFonts w:asciiTheme="minorHAnsi" w:hAnsiTheme="minorHAnsi" w:cstheme="minorHAnsi"/>
          <w:lang w:val="en-US"/>
        </w:rPr>
        <w:t>Date of Birth</w:t>
      </w:r>
      <w:r w:rsidR="00623BE3" w:rsidRPr="00857126">
        <w:rPr>
          <w:rFonts w:asciiTheme="minorHAnsi" w:hAnsiTheme="minorHAnsi" w:cstheme="minorHAnsi"/>
          <w:lang w:val="en-US"/>
        </w:rPr>
        <w:tab/>
      </w:r>
    </w:p>
    <w:p w14:paraId="0E090F4B" w14:textId="7975F343" w:rsidR="007E522E" w:rsidRDefault="00C76E68" w:rsidP="00E43785">
      <w:pPr>
        <w:tabs>
          <w:tab w:val="left" w:pos="2552"/>
        </w:tabs>
        <w:spacing w:after="0" w:line="240" w:lineRule="exact"/>
        <w:rPr>
          <w:lang w:val="en-US"/>
        </w:rPr>
      </w:pPr>
      <w:r w:rsidRPr="00857126">
        <w:rPr>
          <w:rFonts w:asciiTheme="minorHAnsi" w:hAnsiTheme="minorHAnsi" w:cstheme="minorHAnsi"/>
          <w:lang w:val="en-US"/>
        </w:rPr>
        <w:t>Student ID No.</w:t>
      </w:r>
      <w:r w:rsidR="007E522E" w:rsidRPr="00857126">
        <w:rPr>
          <w:rFonts w:asciiTheme="minorHAnsi" w:hAnsiTheme="minorHAnsi" w:cstheme="minorHAnsi"/>
          <w:lang w:val="en-US"/>
        </w:rPr>
        <w:tab/>
      </w:r>
    </w:p>
    <w:p w14:paraId="0C9C5CC2" w14:textId="77777777" w:rsidR="007E522E" w:rsidRDefault="007E522E" w:rsidP="00E43785">
      <w:pPr>
        <w:tabs>
          <w:tab w:val="left" w:pos="1701"/>
        </w:tabs>
        <w:ind w:firstLine="709"/>
        <w:rPr>
          <w:iCs/>
          <w:lang w:val="en-US"/>
        </w:rPr>
      </w:pPr>
    </w:p>
    <w:p w14:paraId="659F2DE7" w14:textId="77777777" w:rsidR="00E43785" w:rsidRDefault="00E43785" w:rsidP="007E522E">
      <w:pPr>
        <w:tabs>
          <w:tab w:val="left" w:pos="1701"/>
        </w:tabs>
        <w:rPr>
          <w:iCs/>
          <w:lang w:val="en-US"/>
        </w:rPr>
      </w:pPr>
      <w:r>
        <w:rPr>
          <w:noProof/>
          <w:lang w:eastAsia="de-CH"/>
        </w:rPr>
        <mc:AlternateContent>
          <mc:Choice Requires="wps">
            <w:drawing>
              <wp:anchor distT="0" distB="0" distL="114300" distR="114300" simplePos="0" relativeHeight="251659264" behindDoc="0" locked="1" layoutInCell="1" allowOverlap="1" wp14:anchorId="16CF4446" wp14:editId="14FD9A4E">
                <wp:simplePos x="0" y="0"/>
                <wp:positionH relativeFrom="page">
                  <wp:posOffset>1260475</wp:posOffset>
                </wp:positionH>
                <wp:positionV relativeFrom="page">
                  <wp:posOffset>2888615</wp:posOffset>
                </wp:positionV>
                <wp:extent cx="2921000" cy="229870"/>
                <wp:effectExtent l="0" t="0" r="12700" b="1778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EC711" w14:textId="664C553B" w:rsidR="00F470F0" w:rsidRPr="00B0791E" w:rsidRDefault="00C661C5" w:rsidP="00E43785">
                            <w:pPr>
                              <w:pStyle w:val="RWFFakultt"/>
                            </w:pPr>
                            <w:r>
                              <w:t>F</w:t>
                            </w:r>
                            <w:r w:rsidR="00F470F0">
                              <w:t>aculty of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F4446" id="_x0000_t202" coordsize="21600,21600" o:spt="202" path="m,l,21600r21600,l21600,xe">
                <v:stroke joinstyle="miter"/>
                <v:path gradientshapeok="t" o:connecttype="rect"/>
              </v:shapetype>
              <v:shape id="Text Box 15" o:spid="_x0000_s1026" type="#_x0000_t202" style="position:absolute;margin-left:99.25pt;margin-top:227.45pt;width:230pt;height:1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ERsQIAAKo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" filled="f" stroked="f">
                <v:textbox inset="0,0,0,0">
                  <w:txbxContent>
                    <w:p w14:paraId="693EC711" w14:textId="664C553B" w:rsidR="00F470F0" w:rsidRPr="00B0791E" w:rsidRDefault="00C661C5" w:rsidP="00E43785">
                      <w:pPr>
                        <w:pStyle w:val="RWFFakultt"/>
                      </w:pPr>
                      <w:r>
                        <w:t>F</w:t>
                      </w:r>
                      <w:r w:rsidR="00F470F0">
                        <w:t>aculty of Law</w:t>
                      </w:r>
                    </w:p>
                  </w:txbxContent>
                </v:textbox>
                <w10:wrap anchorx="page" anchory="page"/>
                <w10:anchorlock/>
              </v:shape>
            </w:pict>
          </mc:Fallback>
        </mc:AlternateContent>
      </w:r>
    </w:p>
    <w:p w14:paraId="7E282495" w14:textId="77777777" w:rsidR="00857126" w:rsidRDefault="00E43785" w:rsidP="00E43785">
      <w:pPr>
        <w:tabs>
          <w:tab w:val="left" w:pos="2552"/>
        </w:tabs>
        <w:spacing w:after="0" w:line="240" w:lineRule="exact"/>
        <w:rPr>
          <w:b/>
          <w:lang w:val="en-US"/>
        </w:rPr>
      </w:pPr>
      <w:r>
        <w:rPr>
          <w:b/>
          <w:lang w:val="en-US"/>
        </w:rPr>
        <w:br/>
      </w:r>
    </w:p>
    <w:tbl>
      <w:tblPr>
        <w:tblStyle w:val="Tabellenraster"/>
        <w:tblW w:w="0" w:type="auto"/>
        <w:tblLook w:val="04A0" w:firstRow="1" w:lastRow="0" w:firstColumn="1" w:lastColumn="0" w:noHBand="0" w:noVBand="1"/>
      </w:tblPr>
      <w:tblGrid>
        <w:gridCol w:w="3012"/>
        <w:gridCol w:w="3002"/>
        <w:gridCol w:w="3000"/>
      </w:tblGrid>
      <w:tr w:rsidR="00857126" w:rsidRPr="00032ADA" w14:paraId="499CE1BF" w14:textId="77777777" w:rsidTr="00075266">
        <w:tc>
          <w:tcPr>
            <w:tcW w:w="3012" w:type="dxa"/>
          </w:tcPr>
          <w:p w14:paraId="6ADCD4C1" w14:textId="1897E90D" w:rsidR="00857126" w:rsidRPr="00857126" w:rsidRDefault="00857126" w:rsidP="00E43785">
            <w:pPr>
              <w:tabs>
                <w:tab w:val="left" w:pos="2552"/>
              </w:tabs>
              <w:spacing w:after="0" w:line="240" w:lineRule="exact"/>
              <w:rPr>
                <w:rFonts w:asciiTheme="minorHAnsi" w:hAnsiTheme="minorHAnsi" w:cstheme="minorHAnsi"/>
                <w:b/>
                <w:lang w:val="en-US"/>
              </w:rPr>
            </w:pPr>
            <w:r w:rsidRPr="00857126">
              <w:rPr>
                <w:rFonts w:asciiTheme="minorHAnsi" w:hAnsiTheme="minorHAnsi" w:cstheme="minorHAnsi"/>
                <w:b/>
                <w:lang w:val="en-US"/>
              </w:rPr>
              <w:t>Degree program</w:t>
            </w:r>
          </w:p>
        </w:tc>
        <w:tc>
          <w:tcPr>
            <w:tcW w:w="6002" w:type="dxa"/>
            <w:gridSpan w:val="2"/>
          </w:tcPr>
          <w:p w14:paraId="49E3F78E" w14:textId="30043275" w:rsidR="00857126" w:rsidRPr="00857126" w:rsidRDefault="00857126" w:rsidP="00E43785">
            <w:pPr>
              <w:tabs>
                <w:tab w:val="left" w:pos="2552"/>
              </w:tabs>
              <w:spacing w:after="0" w:line="240" w:lineRule="exact"/>
              <w:rPr>
                <w:rFonts w:asciiTheme="minorHAnsi" w:hAnsiTheme="minorHAnsi" w:cstheme="minorHAnsi"/>
                <w:b/>
                <w:lang w:val="en-US"/>
              </w:rPr>
            </w:pPr>
            <w:r w:rsidRPr="00857126">
              <w:rPr>
                <w:rFonts w:asciiTheme="minorHAnsi" w:hAnsiTheme="minorHAnsi" w:cstheme="minorHAnsi"/>
                <w:b/>
                <w:lang w:val="en-US"/>
              </w:rPr>
              <w:t>Master of Law UZH (RVO13)</w:t>
            </w:r>
          </w:p>
        </w:tc>
      </w:tr>
      <w:tr w:rsidR="00857126" w14:paraId="28CFD9E3" w14:textId="77777777" w:rsidTr="00075266">
        <w:tc>
          <w:tcPr>
            <w:tcW w:w="3012" w:type="dxa"/>
          </w:tcPr>
          <w:p w14:paraId="228D2A17" w14:textId="5159A0B3" w:rsidR="00857126" w:rsidRPr="00857126" w:rsidRDefault="00857126" w:rsidP="00E43785">
            <w:pPr>
              <w:tabs>
                <w:tab w:val="left" w:pos="2552"/>
              </w:tabs>
              <w:spacing w:after="0" w:line="240" w:lineRule="exact"/>
              <w:rPr>
                <w:rFonts w:asciiTheme="minorHAnsi" w:hAnsiTheme="minorHAnsi" w:cstheme="minorHAnsi"/>
                <w:b/>
                <w:lang w:val="en-US"/>
              </w:rPr>
            </w:pPr>
            <w:r w:rsidRPr="00857126">
              <w:rPr>
                <w:rFonts w:asciiTheme="minorHAnsi" w:hAnsiTheme="minorHAnsi" w:cstheme="minorHAnsi"/>
                <w:iCs/>
                <w:lang w:val="en-US"/>
              </w:rPr>
              <w:t>Major</w:t>
            </w:r>
          </w:p>
        </w:tc>
        <w:tc>
          <w:tcPr>
            <w:tcW w:w="3002" w:type="dxa"/>
          </w:tcPr>
          <w:p w14:paraId="1C9475B2" w14:textId="6991039E" w:rsidR="00857126" w:rsidRPr="00857126" w:rsidRDefault="00857126" w:rsidP="00E43785">
            <w:pPr>
              <w:tabs>
                <w:tab w:val="left" w:pos="2552"/>
              </w:tabs>
              <w:spacing w:after="0" w:line="240" w:lineRule="exact"/>
              <w:rPr>
                <w:rFonts w:asciiTheme="minorHAnsi" w:hAnsiTheme="minorHAnsi" w:cstheme="minorHAnsi"/>
                <w:lang w:val="en-US"/>
              </w:rPr>
            </w:pPr>
            <w:r w:rsidRPr="00857126">
              <w:rPr>
                <w:rFonts w:asciiTheme="minorHAnsi" w:hAnsiTheme="minorHAnsi" w:cstheme="minorHAnsi"/>
                <w:lang w:val="en-US"/>
              </w:rPr>
              <w:t>Law</w:t>
            </w:r>
          </w:p>
        </w:tc>
        <w:tc>
          <w:tcPr>
            <w:tcW w:w="3000" w:type="dxa"/>
          </w:tcPr>
          <w:p w14:paraId="0673F021" w14:textId="5DA6D827" w:rsidR="00857126" w:rsidRPr="00857126" w:rsidRDefault="00857126" w:rsidP="00857126">
            <w:pPr>
              <w:tabs>
                <w:tab w:val="left" w:pos="2552"/>
              </w:tabs>
              <w:spacing w:after="0" w:line="240" w:lineRule="exact"/>
              <w:jc w:val="right"/>
              <w:rPr>
                <w:rFonts w:asciiTheme="minorHAnsi" w:hAnsiTheme="minorHAnsi" w:cstheme="minorHAnsi"/>
                <w:lang w:val="en-US"/>
              </w:rPr>
            </w:pPr>
            <w:r>
              <w:rPr>
                <w:rFonts w:asciiTheme="minorHAnsi" w:hAnsiTheme="minorHAnsi" w:cstheme="minorHAnsi"/>
                <w:lang w:val="en-US"/>
              </w:rPr>
              <w:t>0.0</w:t>
            </w:r>
          </w:p>
        </w:tc>
      </w:tr>
      <w:tr w:rsidR="00857126" w14:paraId="2A56189F" w14:textId="77777777" w:rsidTr="00075266">
        <w:tc>
          <w:tcPr>
            <w:tcW w:w="3012" w:type="dxa"/>
          </w:tcPr>
          <w:p w14:paraId="48E6A046" w14:textId="1239CE98" w:rsidR="00857126" w:rsidRPr="00857126" w:rsidRDefault="00857126" w:rsidP="00E43785">
            <w:pPr>
              <w:tabs>
                <w:tab w:val="left" w:pos="2552"/>
              </w:tabs>
              <w:spacing w:after="0" w:line="240" w:lineRule="exact"/>
              <w:rPr>
                <w:rFonts w:asciiTheme="minorHAnsi" w:hAnsiTheme="minorHAnsi" w:cstheme="minorHAnsi"/>
                <w:lang w:val="en-US"/>
              </w:rPr>
            </w:pPr>
            <w:r w:rsidRPr="00857126">
              <w:rPr>
                <w:rFonts w:asciiTheme="minorHAnsi" w:hAnsiTheme="minorHAnsi" w:cstheme="minorHAnsi"/>
                <w:lang w:val="en-US"/>
              </w:rPr>
              <w:t>Concentration</w:t>
            </w:r>
          </w:p>
        </w:tc>
        <w:tc>
          <w:tcPr>
            <w:tcW w:w="6002" w:type="dxa"/>
            <w:gridSpan w:val="2"/>
          </w:tcPr>
          <w:p w14:paraId="48ACDAE3" w14:textId="77777777" w:rsidR="00857126" w:rsidRPr="00857126" w:rsidRDefault="00857126" w:rsidP="00E43785">
            <w:pPr>
              <w:tabs>
                <w:tab w:val="left" w:pos="2552"/>
              </w:tabs>
              <w:spacing w:after="0" w:line="240" w:lineRule="exact"/>
              <w:rPr>
                <w:rFonts w:asciiTheme="minorHAnsi" w:hAnsiTheme="minorHAnsi" w:cstheme="minorHAnsi"/>
                <w:b/>
                <w:lang w:val="en-US"/>
              </w:rPr>
            </w:pPr>
          </w:p>
        </w:tc>
      </w:tr>
      <w:tr w:rsidR="00857126" w14:paraId="31A46256" w14:textId="77777777" w:rsidTr="00075266">
        <w:tc>
          <w:tcPr>
            <w:tcW w:w="3012" w:type="dxa"/>
          </w:tcPr>
          <w:p w14:paraId="43FB63A7" w14:textId="653B941A" w:rsidR="00857126" w:rsidRPr="00857126" w:rsidRDefault="00857126" w:rsidP="00E43785">
            <w:pPr>
              <w:tabs>
                <w:tab w:val="left" w:pos="2552"/>
              </w:tabs>
              <w:spacing w:after="0" w:line="240" w:lineRule="exact"/>
              <w:rPr>
                <w:rFonts w:asciiTheme="minorHAnsi" w:hAnsiTheme="minorHAnsi" w:cstheme="minorHAnsi"/>
                <w:b/>
                <w:lang w:val="en-US"/>
              </w:rPr>
            </w:pPr>
            <w:r w:rsidRPr="00857126">
              <w:rPr>
                <w:rFonts w:asciiTheme="minorHAnsi" w:hAnsiTheme="minorHAnsi" w:cstheme="minorHAnsi"/>
                <w:b/>
                <w:iCs/>
                <w:lang w:val="en-US"/>
              </w:rPr>
              <w:t>Weighted Overall Grade</w:t>
            </w:r>
          </w:p>
        </w:tc>
        <w:tc>
          <w:tcPr>
            <w:tcW w:w="3002" w:type="dxa"/>
          </w:tcPr>
          <w:p w14:paraId="1E2AD9FB" w14:textId="77777777" w:rsidR="00857126" w:rsidRPr="00857126" w:rsidRDefault="00857126" w:rsidP="00E43785">
            <w:pPr>
              <w:tabs>
                <w:tab w:val="left" w:pos="2552"/>
              </w:tabs>
              <w:spacing w:after="0" w:line="240" w:lineRule="exact"/>
              <w:rPr>
                <w:rFonts w:asciiTheme="minorHAnsi" w:hAnsiTheme="minorHAnsi" w:cstheme="minorHAnsi"/>
                <w:b/>
                <w:lang w:val="en-US"/>
              </w:rPr>
            </w:pPr>
          </w:p>
        </w:tc>
        <w:tc>
          <w:tcPr>
            <w:tcW w:w="3000" w:type="dxa"/>
          </w:tcPr>
          <w:p w14:paraId="6CF943A1" w14:textId="5634F38C" w:rsidR="00857126" w:rsidRPr="00857126" w:rsidRDefault="00857126" w:rsidP="00857126">
            <w:pPr>
              <w:tabs>
                <w:tab w:val="left" w:pos="2552"/>
              </w:tabs>
              <w:spacing w:after="0" w:line="240" w:lineRule="exact"/>
              <w:jc w:val="right"/>
              <w:rPr>
                <w:rFonts w:asciiTheme="minorHAnsi" w:hAnsiTheme="minorHAnsi" w:cstheme="minorHAnsi"/>
                <w:b/>
                <w:lang w:val="en-US"/>
              </w:rPr>
            </w:pPr>
            <w:r>
              <w:rPr>
                <w:rFonts w:asciiTheme="minorHAnsi" w:hAnsiTheme="minorHAnsi" w:cstheme="minorHAnsi"/>
                <w:b/>
                <w:lang w:val="en-US"/>
              </w:rPr>
              <w:t>0.0</w:t>
            </w:r>
          </w:p>
        </w:tc>
      </w:tr>
    </w:tbl>
    <w:p w14:paraId="083CA174" w14:textId="6B2178E7" w:rsidR="00857126" w:rsidRDefault="00857126" w:rsidP="00E43785">
      <w:pPr>
        <w:tabs>
          <w:tab w:val="left" w:pos="2552"/>
        </w:tabs>
        <w:spacing w:after="0" w:line="240" w:lineRule="exact"/>
        <w:rPr>
          <w:b/>
          <w:lang w:val="en-US"/>
        </w:rPr>
      </w:pPr>
    </w:p>
    <w:p w14:paraId="6DE5935B" w14:textId="4FCEF1CF" w:rsidR="00E43785" w:rsidRPr="008A44D8" w:rsidRDefault="00E47F2B" w:rsidP="00857126">
      <w:pPr>
        <w:tabs>
          <w:tab w:val="left" w:pos="2552"/>
        </w:tabs>
        <w:spacing w:after="0" w:line="240" w:lineRule="exact"/>
        <w:rPr>
          <w:iCs/>
          <w:lang w:val="en-US"/>
        </w:rPr>
      </w:pPr>
      <w:r>
        <w:rPr>
          <w:b/>
          <w:iCs/>
          <w:lang w:val="en-US"/>
        </w:rPr>
        <w:tab/>
      </w:r>
    </w:p>
    <w:p w14:paraId="1B52EA6B" w14:textId="01EB5FDD" w:rsidR="00E43785" w:rsidRPr="00857126" w:rsidRDefault="00C76E68" w:rsidP="00857126">
      <w:pPr>
        <w:pStyle w:val="RWFDokumententitel"/>
        <w:pBdr>
          <w:bottom w:val="single" w:sz="4" w:space="1" w:color="auto"/>
        </w:pBdr>
        <w:rPr>
          <w:rFonts w:asciiTheme="minorHAnsi" w:hAnsiTheme="minorHAnsi" w:cstheme="minorHAnsi"/>
          <w:sz w:val="24"/>
          <w:lang w:val="en-US"/>
        </w:rPr>
      </w:pPr>
      <w:r w:rsidRPr="00857126">
        <w:rPr>
          <w:rFonts w:asciiTheme="minorHAnsi" w:hAnsiTheme="minorHAnsi" w:cstheme="minorHAnsi"/>
          <w:sz w:val="24"/>
          <w:lang w:val="en-US"/>
        </w:rPr>
        <w:t>Academic achievement counted toward the d</w:t>
      </w:r>
      <w:r w:rsidR="00A004F4" w:rsidRPr="00857126">
        <w:rPr>
          <w:rFonts w:asciiTheme="minorHAnsi" w:hAnsiTheme="minorHAnsi" w:cstheme="minorHAnsi"/>
          <w:sz w:val="24"/>
          <w:lang w:val="en-US"/>
        </w:rPr>
        <w:t>egree</w:t>
      </w:r>
    </w:p>
    <w:p w14:paraId="45A388F4" w14:textId="7EAFA917" w:rsidR="00C76E68" w:rsidRDefault="00C76E68" w:rsidP="007A0025">
      <w:pPr>
        <w:pStyle w:val="RWFDokumententitel"/>
        <w:spacing w:line="240" w:lineRule="auto"/>
        <w:rPr>
          <w:rFonts w:ascii="Arial" w:hAnsi="Arial"/>
          <w:sz w:val="20"/>
          <w:szCs w:val="20"/>
          <w:lang w:val="en-GB"/>
        </w:rPr>
      </w:pPr>
      <w:r w:rsidRPr="00C76E68">
        <w:rPr>
          <w:rFonts w:ascii="Arial" w:hAnsi="Arial"/>
          <w:sz w:val="20"/>
          <w:szCs w:val="20"/>
          <w:lang w:val="en-GB"/>
        </w:rPr>
        <w:t>Major: Law</w:t>
      </w:r>
    </w:p>
    <w:p w14:paraId="33F6C19B" w14:textId="69BA93C4" w:rsidR="007A0025" w:rsidRPr="00C76E68" w:rsidRDefault="007A0025" w:rsidP="007A0025">
      <w:pPr>
        <w:pStyle w:val="RWFDokumententitel"/>
        <w:spacing w:line="240" w:lineRule="auto"/>
        <w:rPr>
          <w:rFonts w:ascii="Arial" w:hAnsi="Arial"/>
          <w:sz w:val="20"/>
          <w:szCs w:val="20"/>
          <w:lang w:val="en-US"/>
        </w:rPr>
      </w:pPr>
      <w:r>
        <w:rPr>
          <w:rFonts w:ascii="Arial" w:hAnsi="Arial"/>
          <w:sz w:val="20"/>
          <w:szCs w:val="20"/>
          <w:lang w:val="en-GB"/>
        </w:rPr>
        <w:t xml:space="preserve">Concentration: </w:t>
      </w:r>
    </w:p>
    <w:p w14:paraId="3153B8B2" w14:textId="77777777" w:rsidR="007E522E" w:rsidRPr="000B7A2D" w:rsidRDefault="007E522E" w:rsidP="007E522E">
      <w:pPr>
        <w:pBdr>
          <w:top w:val="single" w:sz="4" w:space="1" w:color="auto"/>
        </w:pBdr>
        <w:tabs>
          <w:tab w:val="left" w:pos="6300"/>
          <w:tab w:val="left" w:pos="7920"/>
        </w:tabs>
      </w:pPr>
    </w:p>
    <w:tbl>
      <w:tblPr>
        <w:tblStyle w:val="Tabellenraster"/>
        <w:tblW w:w="0" w:type="auto"/>
        <w:tblLook w:val="04A0" w:firstRow="1" w:lastRow="0" w:firstColumn="1" w:lastColumn="0" w:noHBand="0" w:noVBand="1"/>
      </w:tblPr>
      <w:tblGrid>
        <w:gridCol w:w="1357"/>
        <w:gridCol w:w="1414"/>
        <w:gridCol w:w="3919"/>
        <w:gridCol w:w="705"/>
        <w:gridCol w:w="702"/>
        <w:gridCol w:w="917"/>
      </w:tblGrid>
      <w:tr w:rsidR="007A0025" w14:paraId="5FC6F6FD" w14:textId="77777777" w:rsidTr="00675B12">
        <w:tc>
          <w:tcPr>
            <w:tcW w:w="9014" w:type="dxa"/>
            <w:gridSpan w:val="6"/>
          </w:tcPr>
          <w:tbl>
            <w:tblPr>
              <w:tblStyle w:val="Tabellenraster"/>
              <w:tblW w:w="9014" w:type="dxa"/>
              <w:tblLook w:val="04A0" w:firstRow="1" w:lastRow="0" w:firstColumn="1" w:lastColumn="0" w:noHBand="0" w:noVBand="1"/>
            </w:tblPr>
            <w:tblGrid>
              <w:gridCol w:w="1017"/>
              <w:gridCol w:w="1414"/>
              <w:gridCol w:w="4259"/>
              <w:gridCol w:w="705"/>
              <w:gridCol w:w="702"/>
              <w:gridCol w:w="917"/>
            </w:tblGrid>
            <w:tr w:rsidR="007A0025" w14:paraId="28F68AE9" w14:textId="77777777" w:rsidTr="00075266">
              <w:tc>
                <w:tcPr>
                  <w:tcW w:w="1017" w:type="dxa"/>
                  <w:tcBorders>
                    <w:bottom w:val="single" w:sz="4" w:space="0" w:color="auto"/>
                  </w:tcBorders>
                </w:tcPr>
                <w:p w14:paraId="4434CA1C" w14:textId="54C4563F" w:rsidR="007A0025" w:rsidRPr="007A0025" w:rsidRDefault="007A0025">
                  <w:pPr>
                    <w:tabs>
                      <w:tab w:val="clear" w:pos="4366"/>
                    </w:tabs>
                    <w:spacing w:after="0" w:line="240" w:lineRule="auto"/>
                    <w:rPr>
                      <w:rFonts w:asciiTheme="minorHAnsi" w:hAnsiTheme="minorHAnsi" w:cstheme="minorHAnsi"/>
                      <w:b/>
                      <w:sz w:val="18"/>
                      <w:szCs w:val="18"/>
                      <w:lang w:val="en-GB"/>
                    </w:rPr>
                  </w:pPr>
                  <w:r w:rsidRPr="007A0025">
                    <w:rPr>
                      <w:rFonts w:asciiTheme="minorHAnsi" w:hAnsiTheme="minorHAnsi" w:cstheme="minorHAnsi"/>
                      <w:b/>
                      <w:sz w:val="18"/>
                      <w:szCs w:val="18"/>
                      <w:lang w:val="en-GB"/>
                    </w:rPr>
                    <w:t>Semester/ Year</w:t>
                  </w:r>
                </w:p>
              </w:tc>
              <w:tc>
                <w:tcPr>
                  <w:tcW w:w="1414" w:type="dxa"/>
                  <w:tcBorders>
                    <w:bottom w:val="single" w:sz="4" w:space="0" w:color="auto"/>
                  </w:tcBorders>
                </w:tcPr>
                <w:p w14:paraId="383A62B3" w14:textId="26F78BD8" w:rsidR="007A0025" w:rsidRPr="007A0025" w:rsidRDefault="007A0025">
                  <w:pPr>
                    <w:tabs>
                      <w:tab w:val="clear" w:pos="4366"/>
                    </w:tabs>
                    <w:spacing w:after="0" w:line="240" w:lineRule="auto"/>
                    <w:rPr>
                      <w:rFonts w:asciiTheme="minorHAnsi" w:hAnsiTheme="minorHAnsi" w:cstheme="minorHAnsi"/>
                      <w:b/>
                      <w:sz w:val="18"/>
                      <w:szCs w:val="18"/>
                      <w:lang w:val="en-GB"/>
                    </w:rPr>
                  </w:pPr>
                  <w:r w:rsidRPr="007A0025">
                    <w:rPr>
                      <w:rFonts w:asciiTheme="minorHAnsi" w:hAnsiTheme="minorHAnsi" w:cstheme="minorHAnsi"/>
                      <w:b/>
                      <w:sz w:val="18"/>
                      <w:szCs w:val="18"/>
                      <w:lang w:val="en-GB"/>
                    </w:rPr>
                    <w:t>Module Designation</w:t>
                  </w:r>
                </w:p>
              </w:tc>
              <w:tc>
                <w:tcPr>
                  <w:tcW w:w="4259" w:type="dxa"/>
                  <w:tcBorders>
                    <w:bottom w:val="single" w:sz="4" w:space="0" w:color="auto"/>
                  </w:tcBorders>
                </w:tcPr>
                <w:p w14:paraId="32E92E4A" w14:textId="5CBF8ED4" w:rsidR="007A0025" w:rsidRPr="007A0025" w:rsidRDefault="007A0025">
                  <w:pPr>
                    <w:tabs>
                      <w:tab w:val="clear" w:pos="4366"/>
                    </w:tabs>
                    <w:spacing w:after="0" w:line="240" w:lineRule="auto"/>
                    <w:rPr>
                      <w:rFonts w:asciiTheme="minorHAnsi" w:hAnsiTheme="minorHAnsi" w:cstheme="minorHAnsi"/>
                      <w:b/>
                      <w:sz w:val="18"/>
                      <w:szCs w:val="18"/>
                      <w:lang w:val="en-GB"/>
                    </w:rPr>
                  </w:pPr>
                  <w:r w:rsidRPr="007A0025">
                    <w:rPr>
                      <w:rFonts w:asciiTheme="minorHAnsi" w:hAnsiTheme="minorHAnsi" w:cstheme="minorHAnsi"/>
                      <w:b/>
                      <w:sz w:val="18"/>
                      <w:szCs w:val="18"/>
                      <w:lang w:val="en-GB"/>
                    </w:rPr>
                    <w:t>Module Title</w:t>
                  </w:r>
                </w:p>
              </w:tc>
              <w:tc>
                <w:tcPr>
                  <w:tcW w:w="705" w:type="dxa"/>
                  <w:tcBorders>
                    <w:bottom w:val="single" w:sz="4" w:space="0" w:color="auto"/>
                  </w:tcBorders>
                </w:tcPr>
                <w:p w14:paraId="36A1AEBD" w14:textId="077B98E9" w:rsidR="007A0025" w:rsidRPr="007A0025" w:rsidRDefault="007A0025" w:rsidP="007A0025">
                  <w:pPr>
                    <w:tabs>
                      <w:tab w:val="clear" w:pos="4366"/>
                    </w:tabs>
                    <w:spacing w:after="0" w:line="240" w:lineRule="auto"/>
                    <w:jc w:val="right"/>
                    <w:rPr>
                      <w:rFonts w:asciiTheme="minorHAnsi" w:hAnsiTheme="minorHAnsi" w:cstheme="minorHAnsi"/>
                      <w:b/>
                      <w:sz w:val="18"/>
                      <w:szCs w:val="18"/>
                      <w:lang w:val="en-GB"/>
                    </w:rPr>
                  </w:pPr>
                  <w:r w:rsidRPr="007A0025">
                    <w:rPr>
                      <w:rFonts w:asciiTheme="minorHAnsi" w:hAnsiTheme="minorHAnsi" w:cstheme="minorHAnsi"/>
                      <w:b/>
                      <w:sz w:val="18"/>
                      <w:szCs w:val="18"/>
                      <w:lang w:val="en-GB"/>
                    </w:rPr>
                    <w:t>External</w:t>
                  </w:r>
                </w:p>
              </w:tc>
              <w:tc>
                <w:tcPr>
                  <w:tcW w:w="702" w:type="dxa"/>
                  <w:tcBorders>
                    <w:bottom w:val="single" w:sz="4" w:space="0" w:color="auto"/>
                  </w:tcBorders>
                </w:tcPr>
                <w:p w14:paraId="73B96B0A" w14:textId="24393550" w:rsidR="007A0025" w:rsidRPr="007A0025" w:rsidRDefault="007A0025" w:rsidP="00032ADA">
                  <w:pPr>
                    <w:tabs>
                      <w:tab w:val="clear" w:pos="4366"/>
                    </w:tabs>
                    <w:spacing w:after="0" w:line="240" w:lineRule="auto"/>
                    <w:jc w:val="right"/>
                    <w:rPr>
                      <w:rFonts w:asciiTheme="minorHAnsi" w:hAnsiTheme="minorHAnsi" w:cstheme="minorHAnsi"/>
                      <w:b/>
                      <w:sz w:val="18"/>
                      <w:szCs w:val="18"/>
                      <w:lang w:val="en-GB"/>
                    </w:rPr>
                  </w:pPr>
                  <w:r w:rsidRPr="007A0025">
                    <w:rPr>
                      <w:rFonts w:asciiTheme="minorHAnsi" w:hAnsiTheme="minorHAnsi" w:cstheme="minorHAnsi"/>
                      <w:b/>
                      <w:sz w:val="18"/>
                      <w:szCs w:val="18"/>
                      <w:lang w:val="en-GB"/>
                    </w:rPr>
                    <w:t>ECTS Credits</w:t>
                  </w:r>
                </w:p>
              </w:tc>
              <w:tc>
                <w:tcPr>
                  <w:tcW w:w="917" w:type="dxa"/>
                  <w:tcBorders>
                    <w:bottom w:val="single" w:sz="4" w:space="0" w:color="auto"/>
                  </w:tcBorders>
                </w:tcPr>
                <w:p w14:paraId="2B4C4B6E" w14:textId="78FC0D5C" w:rsidR="007A0025" w:rsidRPr="007A0025" w:rsidRDefault="007A0025" w:rsidP="00032ADA">
                  <w:pPr>
                    <w:tabs>
                      <w:tab w:val="clear" w:pos="4366"/>
                    </w:tabs>
                    <w:spacing w:after="0" w:line="240" w:lineRule="auto"/>
                    <w:jc w:val="right"/>
                    <w:rPr>
                      <w:rFonts w:asciiTheme="minorHAnsi" w:hAnsiTheme="minorHAnsi" w:cstheme="minorHAnsi"/>
                      <w:b/>
                      <w:sz w:val="18"/>
                      <w:szCs w:val="18"/>
                      <w:lang w:val="en-GB"/>
                    </w:rPr>
                  </w:pPr>
                  <w:r w:rsidRPr="007A0025">
                    <w:rPr>
                      <w:rFonts w:asciiTheme="minorHAnsi" w:hAnsiTheme="minorHAnsi" w:cstheme="minorHAnsi"/>
                      <w:b/>
                      <w:sz w:val="18"/>
                      <w:szCs w:val="18"/>
                      <w:lang w:val="en-GB"/>
                    </w:rPr>
                    <w:t>UZH Grade</w:t>
                  </w:r>
                </w:p>
              </w:tc>
            </w:tr>
            <w:tr w:rsidR="007A0025" w14:paraId="55807B5F" w14:textId="77777777" w:rsidTr="00075266">
              <w:tc>
                <w:tcPr>
                  <w:tcW w:w="1017" w:type="dxa"/>
                  <w:tcBorders>
                    <w:top w:val="single" w:sz="4" w:space="0" w:color="auto"/>
                  </w:tcBorders>
                </w:tcPr>
                <w:p w14:paraId="153BDF38" w14:textId="7F0D1A53" w:rsidR="007A0025" w:rsidRPr="007A0025" w:rsidRDefault="007A0025">
                  <w:pPr>
                    <w:tabs>
                      <w:tab w:val="clear" w:pos="4366"/>
                    </w:tabs>
                    <w:spacing w:after="0" w:line="240" w:lineRule="auto"/>
                    <w:rPr>
                      <w:rFonts w:asciiTheme="minorHAnsi" w:hAnsiTheme="minorHAnsi" w:cstheme="minorHAnsi"/>
                      <w:lang w:val="en-GB"/>
                    </w:rPr>
                  </w:pPr>
                  <w:r w:rsidRPr="007A0025">
                    <w:rPr>
                      <w:rFonts w:asciiTheme="minorHAnsi" w:hAnsiTheme="minorHAnsi" w:cstheme="minorHAnsi"/>
                      <w:lang w:val="en-GB"/>
                    </w:rPr>
                    <w:t>SpXX</w:t>
                  </w:r>
                </w:p>
              </w:tc>
              <w:tc>
                <w:tcPr>
                  <w:tcW w:w="1414" w:type="dxa"/>
                  <w:tcBorders>
                    <w:top w:val="single" w:sz="4" w:space="0" w:color="auto"/>
                  </w:tcBorders>
                </w:tcPr>
                <w:p w14:paraId="34EF2144" w14:textId="0D05059B" w:rsidR="007A0025" w:rsidRPr="007A0025" w:rsidRDefault="007A0025">
                  <w:pPr>
                    <w:tabs>
                      <w:tab w:val="clear" w:pos="4366"/>
                    </w:tabs>
                    <w:spacing w:after="0" w:line="240" w:lineRule="auto"/>
                    <w:rPr>
                      <w:rFonts w:asciiTheme="minorHAnsi" w:hAnsiTheme="minorHAnsi" w:cstheme="minorHAnsi"/>
                      <w:lang w:val="en-GB"/>
                    </w:rPr>
                  </w:pPr>
                  <w:r w:rsidRPr="007A0025">
                    <w:rPr>
                      <w:rFonts w:asciiTheme="minorHAnsi" w:hAnsiTheme="minorHAnsi" w:cstheme="minorHAnsi"/>
                      <w:lang w:val="en-GB"/>
                    </w:rPr>
                    <w:t>02XXXXXXXX</w:t>
                  </w:r>
                  <w:r>
                    <w:rPr>
                      <w:rFonts w:asciiTheme="minorHAnsi" w:hAnsiTheme="minorHAnsi" w:cstheme="minorHAnsi"/>
                      <w:lang w:val="en-GB"/>
                    </w:rPr>
                    <w:t>XXX</w:t>
                  </w:r>
                </w:p>
              </w:tc>
              <w:tc>
                <w:tcPr>
                  <w:tcW w:w="4259" w:type="dxa"/>
                  <w:tcBorders>
                    <w:top w:val="single" w:sz="4" w:space="0" w:color="auto"/>
                  </w:tcBorders>
                </w:tcPr>
                <w:p w14:paraId="54DBF0D7" w14:textId="77777777" w:rsidR="007A0025" w:rsidRPr="007A0025" w:rsidRDefault="007A0025">
                  <w:pPr>
                    <w:tabs>
                      <w:tab w:val="clear" w:pos="4366"/>
                    </w:tabs>
                    <w:spacing w:after="0" w:line="240" w:lineRule="auto"/>
                    <w:rPr>
                      <w:rFonts w:asciiTheme="minorHAnsi" w:hAnsiTheme="minorHAnsi" w:cstheme="minorHAnsi"/>
                      <w:lang w:val="en-GB"/>
                    </w:rPr>
                  </w:pPr>
                </w:p>
              </w:tc>
              <w:tc>
                <w:tcPr>
                  <w:tcW w:w="705" w:type="dxa"/>
                  <w:tcBorders>
                    <w:top w:val="single" w:sz="4" w:space="0" w:color="auto"/>
                  </w:tcBorders>
                </w:tcPr>
                <w:p w14:paraId="14B3385B" w14:textId="76DE2B86" w:rsidR="007A0025" w:rsidRPr="007A0025" w:rsidRDefault="007A0025" w:rsidP="007A0025">
                  <w:pPr>
                    <w:tabs>
                      <w:tab w:val="clear" w:pos="4366"/>
                    </w:tabs>
                    <w:spacing w:after="0" w:line="240" w:lineRule="auto"/>
                    <w:jc w:val="right"/>
                    <w:rPr>
                      <w:rFonts w:asciiTheme="minorHAnsi" w:hAnsiTheme="minorHAnsi" w:cstheme="minorHAnsi"/>
                      <w:lang w:val="en-GB"/>
                    </w:rPr>
                  </w:pPr>
                </w:p>
              </w:tc>
              <w:tc>
                <w:tcPr>
                  <w:tcW w:w="702" w:type="dxa"/>
                  <w:tcBorders>
                    <w:top w:val="single" w:sz="4" w:space="0" w:color="auto"/>
                  </w:tcBorders>
                </w:tcPr>
                <w:p w14:paraId="3A85C324" w14:textId="77777777" w:rsidR="007A0025" w:rsidRPr="007A0025" w:rsidRDefault="007A0025" w:rsidP="00032ADA">
                  <w:pPr>
                    <w:tabs>
                      <w:tab w:val="clear" w:pos="4366"/>
                    </w:tabs>
                    <w:spacing w:after="0" w:line="240" w:lineRule="auto"/>
                    <w:jc w:val="right"/>
                    <w:rPr>
                      <w:rFonts w:asciiTheme="minorHAnsi" w:hAnsiTheme="minorHAnsi" w:cstheme="minorHAnsi"/>
                      <w:lang w:val="en-GB"/>
                    </w:rPr>
                  </w:pPr>
                </w:p>
              </w:tc>
              <w:tc>
                <w:tcPr>
                  <w:tcW w:w="917" w:type="dxa"/>
                  <w:tcBorders>
                    <w:top w:val="single" w:sz="4" w:space="0" w:color="auto"/>
                  </w:tcBorders>
                </w:tcPr>
                <w:p w14:paraId="389C0BE1" w14:textId="77777777" w:rsidR="007A0025" w:rsidRPr="007A0025" w:rsidRDefault="007A0025" w:rsidP="00032ADA">
                  <w:pPr>
                    <w:tabs>
                      <w:tab w:val="clear" w:pos="4366"/>
                    </w:tabs>
                    <w:spacing w:after="0" w:line="240" w:lineRule="auto"/>
                    <w:jc w:val="right"/>
                    <w:rPr>
                      <w:rFonts w:asciiTheme="minorHAnsi" w:hAnsiTheme="minorHAnsi" w:cstheme="minorHAnsi"/>
                      <w:lang w:val="en-GB"/>
                    </w:rPr>
                  </w:pPr>
                </w:p>
              </w:tc>
            </w:tr>
            <w:tr w:rsidR="007A0025" w14:paraId="0DC58C50" w14:textId="77777777" w:rsidTr="00F67521">
              <w:tc>
                <w:tcPr>
                  <w:tcW w:w="1017" w:type="dxa"/>
                </w:tcPr>
                <w:p w14:paraId="3D09D40A" w14:textId="77777777" w:rsidR="007A0025" w:rsidRPr="007A0025" w:rsidRDefault="007A0025">
                  <w:pPr>
                    <w:tabs>
                      <w:tab w:val="clear" w:pos="4366"/>
                    </w:tabs>
                    <w:spacing w:after="0" w:line="240" w:lineRule="auto"/>
                    <w:rPr>
                      <w:rFonts w:asciiTheme="minorHAnsi" w:hAnsiTheme="minorHAnsi" w:cstheme="minorHAnsi"/>
                      <w:lang w:val="en-GB"/>
                    </w:rPr>
                  </w:pPr>
                </w:p>
              </w:tc>
              <w:tc>
                <w:tcPr>
                  <w:tcW w:w="1414" w:type="dxa"/>
                </w:tcPr>
                <w:p w14:paraId="3D184605" w14:textId="77777777" w:rsidR="007A0025" w:rsidRPr="007A0025" w:rsidRDefault="007A0025">
                  <w:pPr>
                    <w:tabs>
                      <w:tab w:val="clear" w:pos="4366"/>
                    </w:tabs>
                    <w:spacing w:after="0" w:line="240" w:lineRule="auto"/>
                    <w:rPr>
                      <w:rFonts w:asciiTheme="minorHAnsi" w:hAnsiTheme="minorHAnsi" w:cstheme="minorHAnsi"/>
                      <w:lang w:val="en-GB"/>
                    </w:rPr>
                  </w:pPr>
                </w:p>
              </w:tc>
              <w:tc>
                <w:tcPr>
                  <w:tcW w:w="4259" w:type="dxa"/>
                </w:tcPr>
                <w:p w14:paraId="6743051B" w14:textId="77777777" w:rsidR="007A0025" w:rsidRPr="007A0025" w:rsidRDefault="007A0025">
                  <w:pPr>
                    <w:tabs>
                      <w:tab w:val="clear" w:pos="4366"/>
                    </w:tabs>
                    <w:spacing w:after="0" w:line="240" w:lineRule="auto"/>
                    <w:rPr>
                      <w:rFonts w:asciiTheme="minorHAnsi" w:hAnsiTheme="minorHAnsi" w:cstheme="minorHAnsi"/>
                      <w:lang w:val="en-GB"/>
                    </w:rPr>
                  </w:pPr>
                </w:p>
              </w:tc>
              <w:tc>
                <w:tcPr>
                  <w:tcW w:w="705" w:type="dxa"/>
                </w:tcPr>
                <w:p w14:paraId="1127CE1A" w14:textId="77777777" w:rsidR="007A0025" w:rsidRPr="007A0025" w:rsidRDefault="007A0025" w:rsidP="007A0025">
                  <w:pPr>
                    <w:tabs>
                      <w:tab w:val="clear" w:pos="4366"/>
                    </w:tabs>
                    <w:spacing w:after="0" w:line="240" w:lineRule="auto"/>
                    <w:jc w:val="right"/>
                    <w:rPr>
                      <w:rFonts w:asciiTheme="minorHAnsi" w:hAnsiTheme="minorHAnsi" w:cstheme="minorHAnsi"/>
                      <w:lang w:val="en-GB"/>
                    </w:rPr>
                  </w:pPr>
                </w:p>
              </w:tc>
              <w:tc>
                <w:tcPr>
                  <w:tcW w:w="702" w:type="dxa"/>
                </w:tcPr>
                <w:p w14:paraId="3F1A877F" w14:textId="77777777" w:rsidR="007A0025" w:rsidRPr="007A0025" w:rsidRDefault="007A0025" w:rsidP="00032ADA">
                  <w:pPr>
                    <w:tabs>
                      <w:tab w:val="clear" w:pos="4366"/>
                    </w:tabs>
                    <w:spacing w:after="0" w:line="240" w:lineRule="auto"/>
                    <w:jc w:val="right"/>
                    <w:rPr>
                      <w:rFonts w:asciiTheme="minorHAnsi" w:hAnsiTheme="minorHAnsi" w:cstheme="minorHAnsi"/>
                      <w:lang w:val="en-GB"/>
                    </w:rPr>
                  </w:pPr>
                </w:p>
              </w:tc>
              <w:tc>
                <w:tcPr>
                  <w:tcW w:w="917" w:type="dxa"/>
                </w:tcPr>
                <w:p w14:paraId="77CCFAFC" w14:textId="77777777" w:rsidR="007A0025" w:rsidRPr="007A0025" w:rsidRDefault="007A0025" w:rsidP="00032ADA">
                  <w:pPr>
                    <w:tabs>
                      <w:tab w:val="clear" w:pos="4366"/>
                    </w:tabs>
                    <w:spacing w:after="0" w:line="240" w:lineRule="auto"/>
                    <w:jc w:val="right"/>
                    <w:rPr>
                      <w:rFonts w:asciiTheme="minorHAnsi" w:hAnsiTheme="minorHAnsi" w:cstheme="minorHAnsi"/>
                      <w:lang w:val="en-GB"/>
                    </w:rPr>
                  </w:pPr>
                </w:p>
              </w:tc>
            </w:tr>
            <w:tr w:rsidR="007A0025" w14:paraId="1DB95A00" w14:textId="77777777" w:rsidTr="00F67521">
              <w:tc>
                <w:tcPr>
                  <w:tcW w:w="1017" w:type="dxa"/>
                </w:tcPr>
                <w:p w14:paraId="6EA488CA" w14:textId="77777777" w:rsidR="007A0025" w:rsidRPr="007A0025" w:rsidRDefault="007A0025">
                  <w:pPr>
                    <w:tabs>
                      <w:tab w:val="clear" w:pos="4366"/>
                    </w:tabs>
                    <w:spacing w:after="0" w:line="240" w:lineRule="auto"/>
                    <w:rPr>
                      <w:rFonts w:asciiTheme="minorHAnsi" w:hAnsiTheme="minorHAnsi" w:cstheme="minorHAnsi"/>
                      <w:lang w:val="en-GB"/>
                    </w:rPr>
                  </w:pPr>
                </w:p>
              </w:tc>
              <w:tc>
                <w:tcPr>
                  <w:tcW w:w="1414" w:type="dxa"/>
                </w:tcPr>
                <w:p w14:paraId="3920A246" w14:textId="77777777" w:rsidR="007A0025" w:rsidRPr="007A0025" w:rsidRDefault="007A0025">
                  <w:pPr>
                    <w:tabs>
                      <w:tab w:val="clear" w:pos="4366"/>
                    </w:tabs>
                    <w:spacing w:after="0" w:line="240" w:lineRule="auto"/>
                    <w:rPr>
                      <w:rFonts w:asciiTheme="minorHAnsi" w:hAnsiTheme="minorHAnsi" w:cstheme="minorHAnsi"/>
                      <w:lang w:val="en-GB"/>
                    </w:rPr>
                  </w:pPr>
                </w:p>
              </w:tc>
              <w:tc>
                <w:tcPr>
                  <w:tcW w:w="4259" w:type="dxa"/>
                </w:tcPr>
                <w:p w14:paraId="33FE18B1" w14:textId="77777777" w:rsidR="007A0025" w:rsidRPr="007A0025" w:rsidRDefault="007A0025">
                  <w:pPr>
                    <w:tabs>
                      <w:tab w:val="clear" w:pos="4366"/>
                    </w:tabs>
                    <w:spacing w:after="0" w:line="240" w:lineRule="auto"/>
                    <w:rPr>
                      <w:rFonts w:asciiTheme="minorHAnsi" w:hAnsiTheme="minorHAnsi" w:cstheme="minorHAnsi"/>
                      <w:lang w:val="en-GB"/>
                    </w:rPr>
                  </w:pPr>
                </w:p>
              </w:tc>
              <w:tc>
                <w:tcPr>
                  <w:tcW w:w="705" w:type="dxa"/>
                </w:tcPr>
                <w:p w14:paraId="36062028" w14:textId="77777777" w:rsidR="007A0025" w:rsidRPr="007A0025" w:rsidRDefault="007A0025" w:rsidP="007A0025">
                  <w:pPr>
                    <w:tabs>
                      <w:tab w:val="clear" w:pos="4366"/>
                    </w:tabs>
                    <w:spacing w:after="0" w:line="240" w:lineRule="auto"/>
                    <w:jc w:val="right"/>
                    <w:rPr>
                      <w:rFonts w:asciiTheme="minorHAnsi" w:hAnsiTheme="minorHAnsi" w:cstheme="minorHAnsi"/>
                      <w:lang w:val="en-GB"/>
                    </w:rPr>
                  </w:pPr>
                </w:p>
              </w:tc>
              <w:tc>
                <w:tcPr>
                  <w:tcW w:w="702" w:type="dxa"/>
                </w:tcPr>
                <w:p w14:paraId="240C80EA" w14:textId="77777777" w:rsidR="007A0025" w:rsidRPr="007A0025" w:rsidRDefault="007A0025" w:rsidP="00032ADA">
                  <w:pPr>
                    <w:tabs>
                      <w:tab w:val="clear" w:pos="4366"/>
                    </w:tabs>
                    <w:spacing w:after="0" w:line="240" w:lineRule="auto"/>
                    <w:jc w:val="right"/>
                    <w:rPr>
                      <w:rFonts w:asciiTheme="minorHAnsi" w:hAnsiTheme="minorHAnsi" w:cstheme="minorHAnsi"/>
                      <w:lang w:val="en-GB"/>
                    </w:rPr>
                  </w:pPr>
                </w:p>
              </w:tc>
              <w:tc>
                <w:tcPr>
                  <w:tcW w:w="917" w:type="dxa"/>
                </w:tcPr>
                <w:p w14:paraId="0EBA5772" w14:textId="77777777" w:rsidR="007A0025" w:rsidRPr="007A0025" w:rsidRDefault="007A0025" w:rsidP="00032ADA">
                  <w:pPr>
                    <w:tabs>
                      <w:tab w:val="clear" w:pos="4366"/>
                    </w:tabs>
                    <w:spacing w:after="0" w:line="240" w:lineRule="auto"/>
                    <w:jc w:val="right"/>
                    <w:rPr>
                      <w:rFonts w:asciiTheme="minorHAnsi" w:hAnsiTheme="minorHAnsi" w:cstheme="minorHAnsi"/>
                      <w:lang w:val="en-GB"/>
                    </w:rPr>
                  </w:pPr>
                </w:p>
              </w:tc>
            </w:tr>
            <w:tr w:rsidR="007A0025" w14:paraId="41E39156" w14:textId="77777777" w:rsidTr="00F67521">
              <w:tc>
                <w:tcPr>
                  <w:tcW w:w="1017" w:type="dxa"/>
                </w:tcPr>
                <w:p w14:paraId="6ABE8492" w14:textId="77777777" w:rsidR="007A0025" w:rsidRPr="007A0025" w:rsidRDefault="007A0025">
                  <w:pPr>
                    <w:tabs>
                      <w:tab w:val="clear" w:pos="4366"/>
                    </w:tabs>
                    <w:spacing w:after="0" w:line="240" w:lineRule="auto"/>
                    <w:rPr>
                      <w:rFonts w:asciiTheme="minorHAnsi" w:hAnsiTheme="minorHAnsi" w:cstheme="minorHAnsi"/>
                      <w:lang w:val="en-GB"/>
                    </w:rPr>
                  </w:pPr>
                </w:p>
              </w:tc>
              <w:tc>
                <w:tcPr>
                  <w:tcW w:w="1414" w:type="dxa"/>
                </w:tcPr>
                <w:p w14:paraId="29F0B553" w14:textId="77777777" w:rsidR="007A0025" w:rsidRPr="007A0025" w:rsidRDefault="007A0025">
                  <w:pPr>
                    <w:tabs>
                      <w:tab w:val="clear" w:pos="4366"/>
                    </w:tabs>
                    <w:spacing w:after="0" w:line="240" w:lineRule="auto"/>
                    <w:rPr>
                      <w:rFonts w:asciiTheme="minorHAnsi" w:hAnsiTheme="minorHAnsi" w:cstheme="minorHAnsi"/>
                      <w:lang w:val="en-GB"/>
                    </w:rPr>
                  </w:pPr>
                </w:p>
              </w:tc>
              <w:tc>
                <w:tcPr>
                  <w:tcW w:w="4259" w:type="dxa"/>
                </w:tcPr>
                <w:p w14:paraId="1268F44B" w14:textId="77777777" w:rsidR="007A0025" w:rsidRPr="007A0025" w:rsidRDefault="007A0025">
                  <w:pPr>
                    <w:tabs>
                      <w:tab w:val="clear" w:pos="4366"/>
                    </w:tabs>
                    <w:spacing w:after="0" w:line="240" w:lineRule="auto"/>
                    <w:rPr>
                      <w:rFonts w:asciiTheme="minorHAnsi" w:hAnsiTheme="minorHAnsi" w:cstheme="minorHAnsi"/>
                      <w:lang w:val="en-GB"/>
                    </w:rPr>
                  </w:pPr>
                </w:p>
              </w:tc>
              <w:tc>
                <w:tcPr>
                  <w:tcW w:w="705" w:type="dxa"/>
                </w:tcPr>
                <w:p w14:paraId="5F708B21" w14:textId="77777777" w:rsidR="007A0025" w:rsidRPr="007A0025" w:rsidRDefault="007A0025" w:rsidP="007A0025">
                  <w:pPr>
                    <w:tabs>
                      <w:tab w:val="clear" w:pos="4366"/>
                    </w:tabs>
                    <w:spacing w:after="0" w:line="240" w:lineRule="auto"/>
                    <w:jc w:val="right"/>
                    <w:rPr>
                      <w:rFonts w:asciiTheme="minorHAnsi" w:hAnsiTheme="minorHAnsi" w:cstheme="minorHAnsi"/>
                      <w:lang w:val="en-GB"/>
                    </w:rPr>
                  </w:pPr>
                </w:p>
              </w:tc>
              <w:tc>
                <w:tcPr>
                  <w:tcW w:w="702" w:type="dxa"/>
                </w:tcPr>
                <w:p w14:paraId="7B965F6E" w14:textId="77777777" w:rsidR="007A0025" w:rsidRPr="007A0025" w:rsidRDefault="007A0025" w:rsidP="00032ADA">
                  <w:pPr>
                    <w:tabs>
                      <w:tab w:val="clear" w:pos="4366"/>
                    </w:tabs>
                    <w:spacing w:after="0" w:line="240" w:lineRule="auto"/>
                    <w:jc w:val="right"/>
                    <w:rPr>
                      <w:rFonts w:asciiTheme="minorHAnsi" w:hAnsiTheme="minorHAnsi" w:cstheme="minorHAnsi"/>
                      <w:lang w:val="en-GB"/>
                    </w:rPr>
                  </w:pPr>
                </w:p>
              </w:tc>
              <w:tc>
                <w:tcPr>
                  <w:tcW w:w="917" w:type="dxa"/>
                </w:tcPr>
                <w:p w14:paraId="52D7F51F" w14:textId="77777777" w:rsidR="007A0025" w:rsidRPr="007A0025" w:rsidRDefault="007A0025" w:rsidP="00032ADA">
                  <w:pPr>
                    <w:tabs>
                      <w:tab w:val="clear" w:pos="4366"/>
                    </w:tabs>
                    <w:spacing w:after="0" w:line="240" w:lineRule="auto"/>
                    <w:jc w:val="right"/>
                    <w:rPr>
                      <w:rFonts w:asciiTheme="minorHAnsi" w:hAnsiTheme="minorHAnsi" w:cstheme="minorHAnsi"/>
                      <w:lang w:val="en-GB"/>
                    </w:rPr>
                  </w:pPr>
                </w:p>
              </w:tc>
            </w:tr>
            <w:tr w:rsidR="007A0025" w14:paraId="1D3711DB" w14:textId="77777777" w:rsidTr="00F67521">
              <w:tc>
                <w:tcPr>
                  <w:tcW w:w="1017" w:type="dxa"/>
                </w:tcPr>
                <w:p w14:paraId="524B595F" w14:textId="77777777" w:rsidR="007A0025" w:rsidRPr="007A0025" w:rsidRDefault="007A0025">
                  <w:pPr>
                    <w:tabs>
                      <w:tab w:val="clear" w:pos="4366"/>
                    </w:tabs>
                    <w:spacing w:after="0" w:line="240" w:lineRule="auto"/>
                    <w:rPr>
                      <w:rFonts w:asciiTheme="minorHAnsi" w:hAnsiTheme="minorHAnsi" w:cstheme="minorHAnsi"/>
                      <w:lang w:val="en-GB"/>
                    </w:rPr>
                  </w:pPr>
                </w:p>
              </w:tc>
              <w:tc>
                <w:tcPr>
                  <w:tcW w:w="1414" w:type="dxa"/>
                </w:tcPr>
                <w:p w14:paraId="2FB07624" w14:textId="77777777" w:rsidR="007A0025" w:rsidRPr="007A0025" w:rsidRDefault="007A0025">
                  <w:pPr>
                    <w:tabs>
                      <w:tab w:val="clear" w:pos="4366"/>
                    </w:tabs>
                    <w:spacing w:after="0" w:line="240" w:lineRule="auto"/>
                    <w:rPr>
                      <w:rFonts w:asciiTheme="minorHAnsi" w:hAnsiTheme="minorHAnsi" w:cstheme="minorHAnsi"/>
                      <w:lang w:val="en-GB"/>
                    </w:rPr>
                  </w:pPr>
                </w:p>
              </w:tc>
              <w:tc>
                <w:tcPr>
                  <w:tcW w:w="4259" w:type="dxa"/>
                </w:tcPr>
                <w:p w14:paraId="1FB11ABF" w14:textId="77777777" w:rsidR="007A0025" w:rsidRPr="007A0025" w:rsidRDefault="007A0025">
                  <w:pPr>
                    <w:tabs>
                      <w:tab w:val="clear" w:pos="4366"/>
                    </w:tabs>
                    <w:spacing w:after="0" w:line="240" w:lineRule="auto"/>
                    <w:rPr>
                      <w:rFonts w:asciiTheme="minorHAnsi" w:hAnsiTheme="minorHAnsi" w:cstheme="minorHAnsi"/>
                      <w:lang w:val="en-GB"/>
                    </w:rPr>
                  </w:pPr>
                </w:p>
              </w:tc>
              <w:tc>
                <w:tcPr>
                  <w:tcW w:w="705" w:type="dxa"/>
                </w:tcPr>
                <w:p w14:paraId="685BD8CB" w14:textId="77777777" w:rsidR="007A0025" w:rsidRPr="007A0025" w:rsidRDefault="007A0025" w:rsidP="007A0025">
                  <w:pPr>
                    <w:tabs>
                      <w:tab w:val="clear" w:pos="4366"/>
                    </w:tabs>
                    <w:spacing w:after="0" w:line="240" w:lineRule="auto"/>
                    <w:jc w:val="right"/>
                    <w:rPr>
                      <w:rFonts w:asciiTheme="minorHAnsi" w:hAnsiTheme="minorHAnsi" w:cstheme="minorHAnsi"/>
                      <w:lang w:val="en-GB"/>
                    </w:rPr>
                  </w:pPr>
                </w:p>
              </w:tc>
              <w:tc>
                <w:tcPr>
                  <w:tcW w:w="702" w:type="dxa"/>
                </w:tcPr>
                <w:p w14:paraId="2698C18F" w14:textId="77777777" w:rsidR="007A0025" w:rsidRPr="007A0025" w:rsidRDefault="007A0025" w:rsidP="00032ADA">
                  <w:pPr>
                    <w:tabs>
                      <w:tab w:val="clear" w:pos="4366"/>
                    </w:tabs>
                    <w:spacing w:after="0" w:line="240" w:lineRule="auto"/>
                    <w:jc w:val="right"/>
                    <w:rPr>
                      <w:rFonts w:asciiTheme="minorHAnsi" w:hAnsiTheme="minorHAnsi" w:cstheme="minorHAnsi"/>
                      <w:lang w:val="en-GB"/>
                    </w:rPr>
                  </w:pPr>
                </w:p>
              </w:tc>
              <w:tc>
                <w:tcPr>
                  <w:tcW w:w="917" w:type="dxa"/>
                </w:tcPr>
                <w:p w14:paraId="4D464E4F" w14:textId="77777777" w:rsidR="007A0025" w:rsidRPr="007A0025" w:rsidRDefault="007A0025" w:rsidP="00032ADA">
                  <w:pPr>
                    <w:tabs>
                      <w:tab w:val="clear" w:pos="4366"/>
                    </w:tabs>
                    <w:spacing w:after="0" w:line="240" w:lineRule="auto"/>
                    <w:jc w:val="right"/>
                    <w:rPr>
                      <w:rFonts w:asciiTheme="minorHAnsi" w:hAnsiTheme="minorHAnsi" w:cstheme="minorHAnsi"/>
                      <w:lang w:val="en-GB"/>
                    </w:rPr>
                  </w:pPr>
                </w:p>
              </w:tc>
            </w:tr>
            <w:tr w:rsidR="007A0025" w14:paraId="5FB74C1E" w14:textId="77777777" w:rsidTr="00F67521">
              <w:tc>
                <w:tcPr>
                  <w:tcW w:w="1017" w:type="dxa"/>
                </w:tcPr>
                <w:p w14:paraId="64B4BA46" w14:textId="77777777" w:rsidR="007A0025" w:rsidRPr="007A0025" w:rsidRDefault="007A0025">
                  <w:pPr>
                    <w:tabs>
                      <w:tab w:val="clear" w:pos="4366"/>
                    </w:tabs>
                    <w:spacing w:after="0" w:line="240" w:lineRule="auto"/>
                    <w:rPr>
                      <w:rFonts w:asciiTheme="minorHAnsi" w:hAnsiTheme="minorHAnsi" w:cstheme="minorHAnsi"/>
                      <w:lang w:val="en-GB"/>
                    </w:rPr>
                  </w:pPr>
                </w:p>
              </w:tc>
              <w:tc>
                <w:tcPr>
                  <w:tcW w:w="1414" w:type="dxa"/>
                </w:tcPr>
                <w:p w14:paraId="045B06B8" w14:textId="77777777" w:rsidR="007A0025" w:rsidRPr="007A0025" w:rsidRDefault="007A0025">
                  <w:pPr>
                    <w:tabs>
                      <w:tab w:val="clear" w:pos="4366"/>
                    </w:tabs>
                    <w:spacing w:after="0" w:line="240" w:lineRule="auto"/>
                    <w:rPr>
                      <w:rFonts w:asciiTheme="minorHAnsi" w:hAnsiTheme="minorHAnsi" w:cstheme="minorHAnsi"/>
                      <w:lang w:val="en-GB"/>
                    </w:rPr>
                  </w:pPr>
                </w:p>
              </w:tc>
              <w:tc>
                <w:tcPr>
                  <w:tcW w:w="4259" w:type="dxa"/>
                </w:tcPr>
                <w:p w14:paraId="331D7AEA" w14:textId="77777777" w:rsidR="007A0025" w:rsidRPr="007A0025" w:rsidRDefault="007A0025">
                  <w:pPr>
                    <w:tabs>
                      <w:tab w:val="clear" w:pos="4366"/>
                    </w:tabs>
                    <w:spacing w:after="0" w:line="240" w:lineRule="auto"/>
                    <w:rPr>
                      <w:rFonts w:asciiTheme="minorHAnsi" w:hAnsiTheme="minorHAnsi" w:cstheme="minorHAnsi"/>
                      <w:lang w:val="en-GB"/>
                    </w:rPr>
                  </w:pPr>
                </w:p>
              </w:tc>
              <w:tc>
                <w:tcPr>
                  <w:tcW w:w="705" w:type="dxa"/>
                </w:tcPr>
                <w:p w14:paraId="0D013415" w14:textId="77777777" w:rsidR="007A0025" w:rsidRPr="007A0025" w:rsidRDefault="007A0025" w:rsidP="007A0025">
                  <w:pPr>
                    <w:tabs>
                      <w:tab w:val="clear" w:pos="4366"/>
                    </w:tabs>
                    <w:spacing w:after="0" w:line="240" w:lineRule="auto"/>
                    <w:jc w:val="right"/>
                    <w:rPr>
                      <w:rFonts w:asciiTheme="minorHAnsi" w:hAnsiTheme="minorHAnsi" w:cstheme="minorHAnsi"/>
                      <w:lang w:val="en-GB"/>
                    </w:rPr>
                  </w:pPr>
                </w:p>
              </w:tc>
              <w:tc>
                <w:tcPr>
                  <w:tcW w:w="702" w:type="dxa"/>
                </w:tcPr>
                <w:p w14:paraId="0237D1A4" w14:textId="77777777" w:rsidR="007A0025" w:rsidRPr="007A0025" w:rsidRDefault="007A0025" w:rsidP="00032ADA">
                  <w:pPr>
                    <w:tabs>
                      <w:tab w:val="clear" w:pos="4366"/>
                    </w:tabs>
                    <w:spacing w:after="0" w:line="240" w:lineRule="auto"/>
                    <w:jc w:val="right"/>
                    <w:rPr>
                      <w:rFonts w:asciiTheme="minorHAnsi" w:hAnsiTheme="minorHAnsi" w:cstheme="minorHAnsi"/>
                      <w:lang w:val="en-GB"/>
                    </w:rPr>
                  </w:pPr>
                </w:p>
              </w:tc>
              <w:tc>
                <w:tcPr>
                  <w:tcW w:w="917" w:type="dxa"/>
                </w:tcPr>
                <w:p w14:paraId="3272230C" w14:textId="77777777" w:rsidR="007A0025" w:rsidRPr="007A0025" w:rsidRDefault="007A0025" w:rsidP="00032ADA">
                  <w:pPr>
                    <w:tabs>
                      <w:tab w:val="clear" w:pos="4366"/>
                    </w:tabs>
                    <w:spacing w:after="0" w:line="240" w:lineRule="auto"/>
                    <w:jc w:val="right"/>
                    <w:rPr>
                      <w:rFonts w:asciiTheme="minorHAnsi" w:hAnsiTheme="minorHAnsi" w:cstheme="minorHAnsi"/>
                      <w:lang w:val="en-GB"/>
                    </w:rPr>
                  </w:pPr>
                </w:p>
              </w:tc>
            </w:tr>
            <w:tr w:rsidR="00D63CBD" w14:paraId="53B7E496" w14:textId="77777777" w:rsidTr="00F67521">
              <w:tc>
                <w:tcPr>
                  <w:tcW w:w="1017" w:type="dxa"/>
                </w:tcPr>
                <w:p w14:paraId="67F40499" w14:textId="77777777" w:rsidR="00D63CBD" w:rsidRPr="007A0025" w:rsidRDefault="00D63CBD">
                  <w:pPr>
                    <w:tabs>
                      <w:tab w:val="clear" w:pos="4366"/>
                    </w:tabs>
                    <w:spacing w:after="0" w:line="240" w:lineRule="auto"/>
                    <w:rPr>
                      <w:rFonts w:asciiTheme="minorHAnsi" w:hAnsiTheme="minorHAnsi" w:cstheme="minorHAnsi"/>
                      <w:lang w:val="en-GB"/>
                    </w:rPr>
                  </w:pPr>
                </w:p>
              </w:tc>
              <w:tc>
                <w:tcPr>
                  <w:tcW w:w="1414" w:type="dxa"/>
                </w:tcPr>
                <w:p w14:paraId="1761495C" w14:textId="77777777" w:rsidR="00D63CBD" w:rsidRPr="007A0025" w:rsidRDefault="00D63CBD">
                  <w:pPr>
                    <w:tabs>
                      <w:tab w:val="clear" w:pos="4366"/>
                    </w:tabs>
                    <w:spacing w:after="0" w:line="240" w:lineRule="auto"/>
                    <w:rPr>
                      <w:rFonts w:asciiTheme="minorHAnsi" w:hAnsiTheme="minorHAnsi" w:cstheme="minorHAnsi"/>
                      <w:lang w:val="en-GB"/>
                    </w:rPr>
                  </w:pPr>
                </w:p>
              </w:tc>
              <w:tc>
                <w:tcPr>
                  <w:tcW w:w="4259" w:type="dxa"/>
                </w:tcPr>
                <w:p w14:paraId="0A4817DB" w14:textId="77777777" w:rsidR="00D63CBD" w:rsidRPr="007A0025" w:rsidRDefault="00D63CBD">
                  <w:pPr>
                    <w:tabs>
                      <w:tab w:val="clear" w:pos="4366"/>
                    </w:tabs>
                    <w:spacing w:after="0" w:line="240" w:lineRule="auto"/>
                    <w:rPr>
                      <w:rFonts w:asciiTheme="minorHAnsi" w:hAnsiTheme="minorHAnsi" w:cstheme="minorHAnsi"/>
                      <w:lang w:val="en-GB"/>
                    </w:rPr>
                  </w:pPr>
                </w:p>
              </w:tc>
              <w:tc>
                <w:tcPr>
                  <w:tcW w:w="705" w:type="dxa"/>
                </w:tcPr>
                <w:p w14:paraId="0AC7E056" w14:textId="77777777" w:rsidR="00D63CBD" w:rsidRPr="007A0025" w:rsidRDefault="00D63CBD" w:rsidP="007A0025">
                  <w:pPr>
                    <w:tabs>
                      <w:tab w:val="clear" w:pos="4366"/>
                    </w:tabs>
                    <w:spacing w:after="0" w:line="240" w:lineRule="auto"/>
                    <w:jc w:val="right"/>
                    <w:rPr>
                      <w:rFonts w:asciiTheme="minorHAnsi" w:hAnsiTheme="minorHAnsi" w:cstheme="minorHAnsi"/>
                      <w:lang w:val="en-GB"/>
                    </w:rPr>
                  </w:pPr>
                </w:p>
              </w:tc>
              <w:tc>
                <w:tcPr>
                  <w:tcW w:w="702" w:type="dxa"/>
                </w:tcPr>
                <w:p w14:paraId="30F60A6D"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c>
                <w:tcPr>
                  <w:tcW w:w="917" w:type="dxa"/>
                </w:tcPr>
                <w:p w14:paraId="69FAC080"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r>
            <w:tr w:rsidR="00D63CBD" w14:paraId="70FF4063" w14:textId="77777777" w:rsidTr="00F67521">
              <w:tc>
                <w:tcPr>
                  <w:tcW w:w="1017" w:type="dxa"/>
                </w:tcPr>
                <w:p w14:paraId="546E4D7D" w14:textId="77777777" w:rsidR="00D63CBD" w:rsidRPr="007A0025" w:rsidRDefault="00D63CBD">
                  <w:pPr>
                    <w:tabs>
                      <w:tab w:val="clear" w:pos="4366"/>
                    </w:tabs>
                    <w:spacing w:after="0" w:line="240" w:lineRule="auto"/>
                    <w:rPr>
                      <w:rFonts w:asciiTheme="minorHAnsi" w:hAnsiTheme="minorHAnsi" w:cstheme="minorHAnsi"/>
                      <w:lang w:val="en-GB"/>
                    </w:rPr>
                  </w:pPr>
                </w:p>
              </w:tc>
              <w:tc>
                <w:tcPr>
                  <w:tcW w:w="1414" w:type="dxa"/>
                </w:tcPr>
                <w:p w14:paraId="269F93DF" w14:textId="77777777" w:rsidR="00D63CBD" w:rsidRPr="007A0025" w:rsidRDefault="00D63CBD">
                  <w:pPr>
                    <w:tabs>
                      <w:tab w:val="clear" w:pos="4366"/>
                    </w:tabs>
                    <w:spacing w:after="0" w:line="240" w:lineRule="auto"/>
                    <w:rPr>
                      <w:rFonts w:asciiTheme="minorHAnsi" w:hAnsiTheme="minorHAnsi" w:cstheme="minorHAnsi"/>
                      <w:lang w:val="en-GB"/>
                    </w:rPr>
                  </w:pPr>
                </w:p>
              </w:tc>
              <w:tc>
                <w:tcPr>
                  <w:tcW w:w="4259" w:type="dxa"/>
                </w:tcPr>
                <w:p w14:paraId="52F89539" w14:textId="77777777" w:rsidR="00D63CBD" w:rsidRPr="007A0025" w:rsidRDefault="00D63CBD">
                  <w:pPr>
                    <w:tabs>
                      <w:tab w:val="clear" w:pos="4366"/>
                    </w:tabs>
                    <w:spacing w:after="0" w:line="240" w:lineRule="auto"/>
                    <w:rPr>
                      <w:rFonts w:asciiTheme="minorHAnsi" w:hAnsiTheme="minorHAnsi" w:cstheme="minorHAnsi"/>
                      <w:lang w:val="en-GB"/>
                    </w:rPr>
                  </w:pPr>
                </w:p>
              </w:tc>
              <w:tc>
                <w:tcPr>
                  <w:tcW w:w="705" w:type="dxa"/>
                </w:tcPr>
                <w:p w14:paraId="258182ED" w14:textId="77777777" w:rsidR="00D63CBD" w:rsidRPr="007A0025" w:rsidRDefault="00D63CBD" w:rsidP="007A0025">
                  <w:pPr>
                    <w:tabs>
                      <w:tab w:val="clear" w:pos="4366"/>
                    </w:tabs>
                    <w:spacing w:after="0" w:line="240" w:lineRule="auto"/>
                    <w:jc w:val="right"/>
                    <w:rPr>
                      <w:rFonts w:asciiTheme="minorHAnsi" w:hAnsiTheme="minorHAnsi" w:cstheme="minorHAnsi"/>
                      <w:lang w:val="en-GB"/>
                    </w:rPr>
                  </w:pPr>
                </w:p>
              </w:tc>
              <w:tc>
                <w:tcPr>
                  <w:tcW w:w="702" w:type="dxa"/>
                </w:tcPr>
                <w:p w14:paraId="7488820E"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c>
                <w:tcPr>
                  <w:tcW w:w="917" w:type="dxa"/>
                </w:tcPr>
                <w:p w14:paraId="33F249A0"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r>
            <w:tr w:rsidR="00D63CBD" w14:paraId="0BD835ED" w14:textId="77777777" w:rsidTr="00F67521">
              <w:tc>
                <w:tcPr>
                  <w:tcW w:w="1017" w:type="dxa"/>
                </w:tcPr>
                <w:p w14:paraId="7FF1831E" w14:textId="77777777" w:rsidR="00D63CBD" w:rsidRPr="007A0025" w:rsidRDefault="00D63CBD">
                  <w:pPr>
                    <w:tabs>
                      <w:tab w:val="clear" w:pos="4366"/>
                    </w:tabs>
                    <w:spacing w:after="0" w:line="240" w:lineRule="auto"/>
                    <w:rPr>
                      <w:rFonts w:asciiTheme="minorHAnsi" w:hAnsiTheme="minorHAnsi" w:cstheme="minorHAnsi"/>
                      <w:lang w:val="en-GB"/>
                    </w:rPr>
                  </w:pPr>
                </w:p>
              </w:tc>
              <w:tc>
                <w:tcPr>
                  <w:tcW w:w="1414" w:type="dxa"/>
                </w:tcPr>
                <w:p w14:paraId="6F40204A" w14:textId="77777777" w:rsidR="00D63CBD" w:rsidRPr="007A0025" w:rsidRDefault="00D63CBD">
                  <w:pPr>
                    <w:tabs>
                      <w:tab w:val="clear" w:pos="4366"/>
                    </w:tabs>
                    <w:spacing w:after="0" w:line="240" w:lineRule="auto"/>
                    <w:rPr>
                      <w:rFonts w:asciiTheme="minorHAnsi" w:hAnsiTheme="minorHAnsi" w:cstheme="minorHAnsi"/>
                      <w:lang w:val="en-GB"/>
                    </w:rPr>
                  </w:pPr>
                </w:p>
              </w:tc>
              <w:tc>
                <w:tcPr>
                  <w:tcW w:w="4259" w:type="dxa"/>
                </w:tcPr>
                <w:p w14:paraId="0A23A39B" w14:textId="77777777" w:rsidR="00D63CBD" w:rsidRPr="007A0025" w:rsidRDefault="00D63CBD">
                  <w:pPr>
                    <w:tabs>
                      <w:tab w:val="clear" w:pos="4366"/>
                    </w:tabs>
                    <w:spacing w:after="0" w:line="240" w:lineRule="auto"/>
                    <w:rPr>
                      <w:rFonts w:asciiTheme="minorHAnsi" w:hAnsiTheme="minorHAnsi" w:cstheme="minorHAnsi"/>
                      <w:lang w:val="en-GB"/>
                    </w:rPr>
                  </w:pPr>
                </w:p>
              </w:tc>
              <w:tc>
                <w:tcPr>
                  <w:tcW w:w="705" w:type="dxa"/>
                </w:tcPr>
                <w:p w14:paraId="14483A5E" w14:textId="77777777" w:rsidR="00D63CBD" w:rsidRPr="007A0025" w:rsidRDefault="00D63CBD" w:rsidP="007A0025">
                  <w:pPr>
                    <w:tabs>
                      <w:tab w:val="clear" w:pos="4366"/>
                    </w:tabs>
                    <w:spacing w:after="0" w:line="240" w:lineRule="auto"/>
                    <w:jc w:val="right"/>
                    <w:rPr>
                      <w:rFonts w:asciiTheme="minorHAnsi" w:hAnsiTheme="minorHAnsi" w:cstheme="minorHAnsi"/>
                      <w:lang w:val="en-GB"/>
                    </w:rPr>
                  </w:pPr>
                </w:p>
              </w:tc>
              <w:tc>
                <w:tcPr>
                  <w:tcW w:w="702" w:type="dxa"/>
                </w:tcPr>
                <w:p w14:paraId="31F3DF72"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c>
                <w:tcPr>
                  <w:tcW w:w="917" w:type="dxa"/>
                </w:tcPr>
                <w:p w14:paraId="73CFF433"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r>
            <w:tr w:rsidR="00D63CBD" w14:paraId="6215DBCC" w14:textId="77777777" w:rsidTr="00F67521">
              <w:tc>
                <w:tcPr>
                  <w:tcW w:w="1017" w:type="dxa"/>
                </w:tcPr>
                <w:p w14:paraId="250DF477" w14:textId="77777777" w:rsidR="00D63CBD" w:rsidRPr="007A0025" w:rsidRDefault="00D63CBD">
                  <w:pPr>
                    <w:tabs>
                      <w:tab w:val="clear" w:pos="4366"/>
                    </w:tabs>
                    <w:spacing w:after="0" w:line="240" w:lineRule="auto"/>
                    <w:rPr>
                      <w:rFonts w:asciiTheme="minorHAnsi" w:hAnsiTheme="minorHAnsi" w:cstheme="minorHAnsi"/>
                      <w:lang w:val="en-GB"/>
                    </w:rPr>
                  </w:pPr>
                </w:p>
              </w:tc>
              <w:tc>
                <w:tcPr>
                  <w:tcW w:w="1414" w:type="dxa"/>
                </w:tcPr>
                <w:p w14:paraId="23684EE0" w14:textId="77777777" w:rsidR="00D63CBD" w:rsidRPr="007A0025" w:rsidRDefault="00D63CBD">
                  <w:pPr>
                    <w:tabs>
                      <w:tab w:val="clear" w:pos="4366"/>
                    </w:tabs>
                    <w:spacing w:after="0" w:line="240" w:lineRule="auto"/>
                    <w:rPr>
                      <w:rFonts w:asciiTheme="minorHAnsi" w:hAnsiTheme="minorHAnsi" w:cstheme="minorHAnsi"/>
                      <w:lang w:val="en-GB"/>
                    </w:rPr>
                  </w:pPr>
                </w:p>
              </w:tc>
              <w:tc>
                <w:tcPr>
                  <w:tcW w:w="4259" w:type="dxa"/>
                </w:tcPr>
                <w:p w14:paraId="73A6B273" w14:textId="77777777" w:rsidR="00D63CBD" w:rsidRPr="007A0025" w:rsidRDefault="00D63CBD">
                  <w:pPr>
                    <w:tabs>
                      <w:tab w:val="clear" w:pos="4366"/>
                    </w:tabs>
                    <w:spacing w:after="0" w:line="240" w:lineRule="auto"/>
                    <w:rPr>
                      <w:rFonts w:asciiTheme="minorHAnsi" w:hAnsiTheme="minorHAnsi" w:cstheme="minorHAnsi"/>
                      <w:lang w:val="en-GB"/>
                    </w:rPr>
                  </w:pPr>
                </w:p>
              </w:tc>
              <w:tc>
                <w:tcPr>
                  <w:tcW w:w="705" w:type="dxa"/>
                </w:tcPr>
                <w:p w14:paraId="5D18E621" w14:textId="77777777" w:rsidR="00D63CBD" w:rsidRPr="007A0025" w:rsidRDefault="00D63CBD" w:rsidP="007A0025">
                  <w:pPr>
                    <w:tabs>
                      <w:tab w:val="clear" w:pos="4366"/>
                    </w:tabs>
                    <w:spacing w:after="0" w:line="240" w:lineRule="auto"/>
                    <w:jc w:val="right"/>
                    <w:rPr>
                      <w:rFonts w:asciiTheme="minorHAnsi" w:hAnsiTheme="minorHAnsi" w:cstheme="minorHAnsi"/>
                      <w:lang w:val="en-GB"/>
                    </w:rPr>
                  </w:pPr>
                </w:p>
              </w:tc>
              <w:tc>
                <w:tcPr>
                  <w:tcW w:w="702" w:type="dxa"/>
                </w:tcPr>
                <w:p w14:paraId="1F415FAD"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c>
                <w:tcPr>
                  <w:tcW w:w="917" w:type="dxa"/>
                </w:tcPr>
                <w:p w14:paraId="2A00219A"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r>
            <w:tr w:rsidR="00D63CBD" w14:paraId="5611CACC" w14:textId="77777777" w:rsidTr="00F67521">
              <w:tc>
                <w:tcPr>
                  <w:tcW w:w="1017" w:type="dxa"/>
                </w:tcPr>
                <w:p w14:paraId="2A300FD5" w14:textId="77777777" w:rsidR="00D63CBD" w:rsidRPr="007A0025" w:rsidRDefault="00D63CBD">
                  <w:pPr>
                    <w:tabs>
                      <w:tab w:val="clear" w:pos="4366"/>
                    </w:tabs>
                    <w:spacing w:after="0" w:line="240" w:lineRule="auto"/>
                    <w:rPr>
                      <w:rFonts w:asciiTheme="minorHAnsi" w:hAnsiTheme="minorHAnsi" w:cstheme="minorHAnsi"/>
                      <w:lang w:val="en-GB"/>
                    </w:rPr>
                  </w:pPr>
                </w:p>
              </w:tc>
              <w:tc>
                <w:tcPr>
                  <w:tcW w:w="1414" w:type="dxa"/>
                </w:tcPr>
                <w:p w14:paraId="10DC3693" w14:textId="77777777" w:rsidR="00D63CBD" w:rsidRPr="007A0025" w:rsidRDefault="00D63CBD">
                  <w:pPr>
                    <w:tabs>
                      <w:tab w:val="clear" w:pos="4366"/>
                    </w:tabs>
                    <w:spacing w:after="0" w:line="240" w:lineRule="auto"/>
                    <w:rPr>
                      <w:rFonts w:asciiTheme="minorHAnsi" w:hAnsiTheme="minorHAnsi" w:cstheme="minorHAnsi"/>
                      <w:lang w:val="en-GB"/>
                    </w:rPr>
                  </w:pPr>
                </w:p>
              </w:tc>
              <w:tc>
                <w:tcPr>
                  <w:tcW w:w="4259" w:type="dxa"/>
                </w:tcPr>
                <w:p w14:paraId="6B2650DC" w14:textId="77777777" w:rsidR="00D63CBD" w:rsidRPr="007A0025" w:rsidRDefault="00D63CBD">
                  <w:pPr>
                    <w:tabs>
                      <w:tab w:val="clear" w:pos="4366"/>
                    </w:tabs>
                    <w:spacing w:after="0" w:line="240" w:lineRule="auto"/>
                    <w:rPr>
                      <w:rFonts w:asciiTheme="minorHAnsi" w:hAnsiTheme="minorHAnsi" w:cstheme="minorHAnsi"/>
                      <w:lang w:val="en-GB"/>
                    </w:rPr>
                  </w:pPr>
                </w:p>
              </w:tc>
              <w:tc>
                <w:tcPr>
                  <w:tcW w:w="705" w:type="dxa"/>
                </w:tcPr>
                <w:p w14:paraId="37F8EF40" w14:textId="77777777" w:rsidR="00D63CBD" w:rsidRPr="007A0025" w:rsidRDefault="00D63CBD" w:rsidP="007A0025">
                  <w:pPr>
                    <w:tabs>
                      <w:tab w:val="clear" w:pos="4366"/>
                    </w:tabs>
                    <w:spacing w:after="0" w:line="240" w:lineRule="auto"/>
                    <w:jc w:val="right"/>
                    <w:rPr>
                      <w:rFonts w:asciiTheme="minorHAnsi" w:hAnsiTheme="minorHAnsi" w:cstheme="minorHAnsi"/>
                      <w:lang w:val="en-GB"/>
                    </w:rPr>
                  </w:pPr>
                </w:p>
              </w:tc>
              <w:tc>
                <w:tcPr>
                  <w:tcW w:w="702" w:type="dxa"/>
                </w:tcPr>
                <w:p w14:paraId="63FF304E"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c>
                <w:tcPr>
                  <w:tcW w:w="917" w:type="dxa"/>
                </w:tcPr>
                <w:p w14:paraId="4FED1A2B"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r>
            <w:tr w:rsidR="00D63CBD" w14:paraId="41AB2748" w14:textId="77777777" w:rsidTr="00163365">
              <w:tc>
                <w:tcPr>
                  <w:tcW w:w="1017" w:type="dxa"/>
                </w:tcPr>
                <w:p w14:paraId="6C3FCC7A" w14:textId="77777777" w:rsidR="00D63CBD" w:rsidRPr="007A0025" w:rsidRDefault="00D63CBD">
                  <w:pPr>
                    <w:tabs>
                      <w:tab w:val="clear" w:pos="4366"/>
                    </w:tabs>
                    <w:spacing w:after="0" w:line="240" w:lineRule="auto"/>
                    <w:rPr>
                      <w:rFonts w:asciiTheme="minorHAnsi" w:hAnsiTheme="minorHAnsi" w:cstheme="minorHAnsi"/>
                      <w:lang w:val="en-GB"/>
                    </w:rPr>
                  </w:pPr>
                </w:p>
              </w:tc>
              <w:tc>
                <w:tcPr>
                  <w:tcW w:w="1414" w:type="dxa"/>
                </w:tcPr>
                <w:p w14:paraId="669461E6" w14:textId="77777777" w:rsidR="00D63CBD" w:rsidRPr="007A0025" w:rsidRDefault="00D63CBD">
                  <w:pPr>
                    <w:tabs>
                      <w:tab w:val="clear" w:pos="4366"/>
                    </w:tabs>
                    <w:spacing w:after="0" w:line="240" w:lineRule="auto"/>
                    <w:rPr>
                      <w:rFonts w:asciiTheme="minorHAnsi" w:hAnsiTheme="minorHAnsi" w:cstheme="minorHAnsi"/>
                      <w:lang w:val="en-GB"/>
                    </w:rPr>
                  </w:pPr>
                </w:p>
              </w:tc>
              <w:tc>
                <w:tcPr>
                  <w:tcW w:w="4259" w:type="dxa"/>
                </w:tcPr>
                <w:p w14:paraId="657C9EE0" w14:textId="77777777" w:rsidR="00D63CBD" w:rsidRPr="007A0025" w:rsidRDefault="00D63CBD">
                  <w:pPr>
                    <w:tabs>
                      <w:tab w:val="clear" w:pos="4366"/>
                    </w:tabs>
                    <w:spacing w:after="0" w:line="240" w:lineRule="auto"/>
                    <w:rPr>
                      <w:rFonts w:asciiTheme="minorHAnsi" w:hAnsiTheme="minorHAnsi" w:cstheme="minorHAnsi"/>
                      <w:lang w:val="en-GB"/>
                    </w:rPr>
                  </w:pPr>
                </w:p>
              </w:tc>
              <w:tc>
                <w:tcPr>
                  <w:tcW w:w="705" w:type="dxa"/>
                </w:tcPr>
                <w:p w14:paraId="78E7EDE9" w14:textId="77777777" w:rsidR="00D63CBD" w:rsidRPr="007A0025" w:rsidRDefault="00D63CBD" w:rsidP="007A0025">
                  <w:pPr>
                    <w:tabs>
                      <w:tab w:val="clear" w:pos="4366"/>
                    </w:tabs>
                    <w:spacing w:after="0" w:line="240" w:lineRule="auto"/>
                    <w:jc w:val="right"/>
                    <w:rPr>
                      <w:rFonts w:asciiTheme="minorHAnsi" w:hAnsiTheme="minorHAnsi" w:cstheme="minorHAnsi"/>
                      <w:lang w:val="en-GB"/>
                    </w:rPr>
                  </w:pPr>
                </w:p>
              </w:tc>
              <w:tc>
                <w:tcPr>
                  <w:tcW w:w="702" w:type="dxa"/>
                </w:tcPr>
                <w:p w14:paraId="749EEB1E"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c>
                <w:tcPr>
                  <w:tcW w:w="917" w:type="dxa"/>
                </w:tcPr>
                <w:p w14:paraId="0FAED842"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r>
            <w:tr w:rsidR="00D63CBD" w14:paraId="2AB6D053" w14:textId="77777777" w:rsidTr="00163365">
              <w:tc>
                <w:tcPr>
                  <w:tcW w:w="2431" w:type="dxa"/>
                  <w:gridSpan w:val="2"/>
                  <w:tcBorders>
                    <w:bottom w:val="single" w:sz="4" w:space="0" w:color="auto"/>
                  </w:tcBorders>
                </w:tcPr>
                <w:p w14:paraId="31648A25" w14:textId="3C1D7E6C" w:rsidR="00D63CBD" w:rsidRPr="00D63CBD" w:rsidRDefault="00D63CBD">
                  <w:pPr>
                    <w:tabs>
                      <w:tab w:val="clear" w:pos="4366"/>
                    </w:tabs>
                    <w:spacing w:after="0" w:line="240" w:lineRule="auto"/>
                    <w:rPr>
                      <w:rFonts w:asciiTheme="minorHAnsi" w:hAnsiTheme="minorHAnsi" w:cstheme="minorHAnsi"/>
                      <w:lang w:val="en-GB"/>
                    </w:rPr>
                  </w:pPr>
                  <w:r w:rsidRPr="00D63CBD">
                    <w:rPr>
                      <w:rFonts w:asciiTheme="minorHAnsi" w:hAnsiTheme="minorHAnsi" w:cstheme="minorHAnsi"/>
                      <w:b/>
                    </w:rPr>
                    <w:t>Overall Results</w:t>
                  </w:r>
                </w:p>
              </w:tc>
              <w:tc>
                <w:tcPr>
                  <w:tcW w:w="4259" w:type="dxa"/>
                  <w:tcBorders>
                    <w:bottom w:val="single" w:sz="4" w:space="0" w:color="auto"/>
                  </w:tcBorders>
                </w:tcPr>
                <w:p w14:paraId="791473CC" w14:textId="77777777" w:rsidR="00D63CBD" w:rsidRPr="007A0025" w:rsidRDefault="00D63CBD">
                  <w:pPr>
                    <w:tabs>
                      <w:tab w:val="clear" w:pos="4366"/>
                    </w:tabs>
                    <w:spacing w:after="0" w:line="240" w:lineRule="auto"/>
                    <w:rPr>
                      <w:rFonts w:asciiTheme="minorHAnsi" w:hAnsiTheme="minorHAnsi" w:cstheme="minorHAnsi"/>
                      <w:lang w:val="en-GB"/>
                    </w:rPr>
                  </w:pPr>
                </w:p>
              </w:tc>
              <w:tc>
                <w:tcPr>
                  <w:tcW w:w="705" w:type="dxa"/>
                  <w:tcBorders>
                    <w:bottom w:val="single" w:sz="4" w:space="0" w:color="auto"/>
                  </w:tcBorders>
                </w:tcPr>
                <w:p w14:paraId="20AB4874" w14:textId="77777777" w:rsidR="00D63CBD" w:rsidRPr="007A0025" w:rsidRDefault="00D63CBD" w:rsidP="007A0025">
                  <w:pPr>
                    <w:tabs>
                      <w:tab w:val="clear" w:pos="4366"/>
                    </w:tabs>
                    <w:spacing w:after="0" w:line="240" w:lineRule="auto"/>
                    <w:jc w:val="right"/>
                    <w:rPr>
                      <w:rFonts w:asciiTheme="minorHAnsi" w:hAnsiTheme="minorHAnsi" w:cstheme="minorHAnsi"/>
                      <w:lang w:val="en-GB"/>
                    </w:rPr>
                  </w:pPr>
                </w:p>
              </w:tc>
              <w:tc>
                <w:tcPr>
                  <w:tcW w:w="702" w:type="dxa"/>
                  <w:tcBorders>
                    <w:bottom w:val="single" w:sz="4" w:space="0" w:color="auto"/>
                  </w:tcBorders>
                </w:tcPr>
                <w:p w14:paraId="660760FB"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c>
                <w:tcPr>
                  <w:tcW w:w="917" w:type="dxa"/>
                  <w:tcBorders>
                    <w:bottom w:val="single" w:sz="4" w:space="0" w:color="auto"/>
                  </w:tcBorders>
                </w:tcPr>
                <w:p w14:paraId="44206B07"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r>
            <w:tr w:rsidR="00D63CBD" w14:paraId="4A188B49" w14:textId="77777777" w:rsidTr="00163365">
              <w:tc>
                <w:tcPr>
                  <w:tcW w:w="7395" w:type="dxa"/>
                  <w:gridSpan w:val="4"/>
                  <w:tcBorders>
                    <w:top w:val="single" w:sz="4" w:space="0" w:color="auto"/>
                  </w:tcBorders>
                </w:tcPr>
                <w:p w14:paraId="0028ABC9" w14:textId="42E504F3" w:rsidR="00D63CBD" w:rsidRPr="00D63CBD" w:rsidRDefault="00D63CBD" w:rsidP="00D63CBD">
                  <w:pPr>
                    <w:tabs>
                      <w:tab w:val="clear" w:pos="4366"/>
                    </w:tabs>
                    <w:spacing w:after="0" w:line="240" w:lineRule="auto"/>
                    <w:rPr>
                      <w:rFonts w:asciiTheme="minorHAnsi" w:hAnsiTheme="minorHAnsi" w:cstheme="minorHAnsi"/>
                      <w:lang w:val="en-GB"/>
                    </w:rPr>
                  </w:pPr>
                  <w:r w:rsidRPr="00D63CBD">
                    <w:rPr>
                      <w:rFonts w:asciiTheme="minorHAnsi" w:hAnsiTheme="minorHAnsi" w:cstheme="minorHAnsi"/>
                    </w:rPr>
                    <w:t>Total ECTS Credits</w:t>
                  </w:r>
                </w:p>
              </w:tc>
              <w:tc>
                <w:tcPr>
                  <w:tcW w:w="702" w:type="dxa"/>
                  <w:tcBorders>
                    <w:top w:val="single" w:sz="4" w:space="0" w:color="auto"/>
                  </w:tcBorders>
                </w:tcPr>
                <w:p w14:paraId="3352EBCD" w14:textId="1EEDBDF4" w:rsidR="00D63CBD" w:rsidRPr="007A0025" w:rsidRDefault="00D63CBD" w:rsidP="00032ADA">
                  <w:pPr>
                    <w:tabs>
                      <w:tab w:val="clear" w:pos="4366"/>
                    </w:tabs>
                    <w:spacing w:after="0" w:line="240" w:lineRule="auto"/>
                    <w:jc w:val="right"/>
                    <w:rPr>
                      <w:rFonts w:asciiTheme="minorHAnsi" w:hAnsiTheme="minorHAnsi" w:cstheme="minorHAnsi"/>
                      <w:lang w:val="en-GB"/>
                    </w:rPr>
                  </w:pPr>
                  <w:r>
                    <w:rPr>
                      <w:rFonts w:asciiTheme="minorHAnsi" w:hAnsiTheme="minorHAnsi" w:cstheme="minorHAnsi"/>
                      <w:lang w:val="en-GB"/>
                    </w:rPr>
                    <w:t>90.0</w:t>
                  </w:r>
                </w:p>
              </w:tc>
              <w:tc>
                <w:tcPr>
                  <w:tcW w:w="917" w:type="dxa"/>
                  <w:tcBorders>
                    <w:top w:val="single" w:sz="4" w:space="0" w:color="auto"/>
                  </w:tcBorders>
                </w:tcPr>
                <w:p w14:paraId="0F2CF0A4"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r>
            <w:tr w:rsidR="00D63CBD" w14:paraId="3328CFEF" w14:textId="77777777" w:rsidTr="00F67521">
              <w:tc>
                <w:tcPr>
                  <w:tcW w:w="7395" w:type="dxa"/>
                  <w:gridSpan w:val="4"/>
                </w:tcPr>
                <w:p w14:paraId="7AC18ECC" w14:textId="5F27C1DC" w:rsidR="00D63CBD" w:rsidRPr="00D63CBD" w:rsidRDefault="00D63CBD" w:rsidP="00D63CBD">
                  <w:pPr>
                    <w:tabs>
                      <w:tab w:val="clear" w:pos="4366"/>
                    </w:tabs>
                    <w:spacing w:after="0" w:line="240" w:lineRule="auto"/>
                    <w:rPr>
                      <w:rFonts w:asciiTheme="minorHAnsi" w:hAnsiTheme="minorHAnsi" w:cstheme="minorHAnsi"/>
                      <w:lang w:val="en-GB"/>
                    </w:rPr>
                  </w:pPr>
                  <w:r w:rsidRPr="00D63CBD">
                    <w:rPr>
                      <w:rFonts w:asciiTheme="minorHAnsi" w:hAnsiTheme="minorHAnsi" w:cstheme="minorHAnsi"/>
                      <w:lang w:val="en-US"/>
                    </w:rPr>
                    <w:t>Total ECTS Credits Calculated in Overall Grade</w:t>
                  </w:r>
                </w:p>
              </w:tc>
              <w:tc>
                <w:tcPr>
                  <w:tcW w:w="702" w:type="dxa"/>
                </w:tcPr>
                <w:p w14:paraId="6E900F6F" w14:textId="16B8F1DE" w:rsidR="00D63CBD" w:rsidRPr="007A0025" w:rsidRDefault="00D63CBD" w:rsidP="00032ADA">
                  <w:pPr>
                    <w:tabs>
                      <w:tab w:val="clear" w:pos="4366"/>
                    </w:tabs>
                    <w:spacing w:after="0" w:line="240" w:lineRule="auto"/>
                    <w:jc w:val="right"/>
                    <w:rPr>
                      <w:rFonts w:asciiTheme="minorHAnsi" w:hAnsiTheme="minorHAnsi" w:cstheme="minorHAnsi"/>
                      <w:lang w:val="en-GB"/>
                    </w:rPr>
                  </w:pPr>
                  <w:r>
                    <w:rPr>
                      <w:rFonts w:asciiTheme="minorHAnsi" w:hAnsiTheme="minorHAnsi" w:cstheme="minorHAnsi"/>
                      <w:lang w:val="en-GB"/>
                    </w:rPr>
                    <w:t>XX.X</w:t>
                  </w:r>
                </w:p>
              </w:tc>
              <w:tc>
                <w:tcPr>
                  <w:tcW w:w="917" w:type="dxa"/>
                </w:tcPr>
                <w:p w14:paraId="27AD01BF" w14:textId="77777777" w:rsidR="00D63CBD" w:rsidRPr="007A0025" w:rsidRDefault="00D63CBD" w:rsidP="00032ADA">
                  <w:pPr>
                    <w:tabs>
                      <w:tab w:val="clear" w:pos="4366"/>
                    </w:tabs>
                    <w:spacing w:after="0" w:line="240" w:lineRule="auto"/>
                    <w:jc w:val="right"/>
                    <w:rPr>
                      <w:rFonts w:asciiTheme="minorHAnsi" w:hAnsiTheme="minorHAnsi" w:cstheme="minorHAnsi"/>
                      <w:lang w:val="en-GB"/>
                    </w:rPr>
                  </w:pPr>
                </w:p>
              </w:tc>
            </w:tr>
            <w:tr w:rsidR="00D63CBD" w14:paraId="4BC9EA03" w14:textId="77777777" w:rsidTr="00F67521">
              <w:tc>
                <w:tcPr>
                  <w:tcW w:w="8097" w:type="dxa"/>
                  <w:gridSpan w:val="5"/>
                </w:tcPr>
                <w:p w14:paraId="6B63F8D5" w14:textId="266004E4" w:rsidR="00D63CBD" w:rsidRPr="00D63CBD" w:rsidRDefault="00D63CBD">
                  <w:pPr>
                    <w:tabs>
                      <w:tab w:val="clear" w:pos="4366"/>
                    </w:tabs>
                    <w:spacing w:after="0" w:line="240" w:lineRule="auto"/>
                    <w:rPr>
                      <w:rFonts w:asciiTheme="minorHAnsi" w:hAnsiTheme="minorHAnsi" w:cstheme="minorHAnsi"/>
                      <w:lang w:val="en-GB"/>
                    </w:rPr>
                  </w:pPr>
                  <w:r w:rsidRPr="00D63CBD">
                    <w:rPr>
                      <w:rFonts w:asciiTheme="minorHAnsi" w:hAnsiTheme="minorHAnsi" w:cstheme="minorHAnsi"/>
                      <w:b/>
                      <w:lang w:val="en-US"/>
                    </w:rPr>
                    <w:t>Weighted Overall Grade</w:t>
                  </w:r>
                </w:p>
              </w:tc>
              <w:tc>
                <w:tcPr>
                  <w:tcW w:w="917" w:type="dxa"/>
                </w:tcPr>
                <w:p w14:paraId="754DFC03" w14:textId="4B877168" w:rsidR="00D63CBD" w:rsidRPr="00D63CBD" w:rsidRDefault="00D63CBD" w:rsidP="00D63CBD">
                  <w:pPr>
                    <w:tabs>
                      <w:tab w:val="clear" w:pos="4366"/>
                    </w:tabs>
                    <w:spacing w:after="0" w:line="240" w:lineRule="auto"/>
                    <w:jc w:val="right"/>
                    <w:rPr>
                      <w:rFonts w:asciiTheme="minorHAnsi" w:hAnsiTheme="minorHAnsi" w:cstheme="minorHAnsi"/>
                      <w:b/>
                      <w:lang w:val="en-GB"/>
                    </w:rPr>
                  </w:pPr>
                  <w:r w:rsidRPr="00D63CBD">
                    <w:rPr>
                      <w:rFonts w:asciiTheme="minorHAnsi" w:hAnsiTheme="minorHAnsi" w:cstheme="minorHAnsi"/>
                      <w:b/>
                      <w:lang w:val="en-GB"/>
                    </w:rPr>
                    <w:t>0.0</w:t>
                  </w:r>
                </w:p>
              </w:tc>
            </w:tr>
            <w:tr w:rsidR="00D63CBD" w14:paraId="53E932AD" w14:textId="77777777" w:rsidTr="00F67521">
              <w:tc>
                <w:tcPr>
                  <w:tcW w:w="6690" w:type="dxa"/>
                  <w:gridSpan w:val="3"/>
                  <w:tcBorders>
                    <w:bottom w:val="single" w:sz="4" w:space="0" w:color="auto"/>
                  </w:tcBorders>
                </w:tcPr>
                <w:p w14:paraId="4AE1C98A" w14:textId="1E4D1EE1" w:rsidR="00D63CBD" w:rsidRPr="00D63CBD" w:rsidRDefault="00D63CBD">
                  <w:pPr>
                    <w:tabs>
                      <w:tab w:val="clear" w:pos="4366"/>
                    </w:tabs>
                    <w:spacing w:after="0" w:line="240" w:lineRule="auto"/>
                    <w:rPr>
                      <w:rFonts w:asciiTheme="minorHAnsi" w:hAnsiTheme="minorHAnsi" w:cstheme="minorHAnsi"/>
                      <w:lang w:val="en-GB"/>
                    </w:rPr>
                  </w:pPr>
                  <w:r w:rsidRPr="00D63CBD">
                    <w:rPr>
                      <w:rFonts w:asciiTheme="minorHAnsi" w:hAnsiTheme="minorHAnsi" w:cstheme="minorHAnsi"/>
                      <w:b/>
                    </w:rPr>
                    <w:t>Distinction</w:t>
                  </w:r>
                </w:p>
              </w:tc>
              <w:tc>
                <w:tcPr>
                  <w:tcW w:w="2324" w:type="dxa"/>
                  <w:gridSpan w:val="3"/>
                  <w:tcBorders>
                    <w:bottom w:val="single" w:sz="4" w:space="0" w:color="auto"/>
                  </w:tcBorders>
                </w:tcPr>
                <w:p w14:paraId="69BEB316" w14:textId="77777777" w:rsidR="00D63CBD" w:rsidRPr="007A0025" w:rsidRDefault="00D63CBD">
                  <w:pPr>
                    <w:tabs>
                      <w:tab w:val="clear" w:pos="4366"/>
                    </w:tabs>
                    <w:spacing w:after="0" w:line="240" w:lineRule="auto"/>
                    <w:rPr>
                      <w:rFonts w:asciiTheme="minorHAnsi" w:hAnsiTheme="minorHAnsi" w:cstheme="minorHAnsi"/>
                      <w:lang w:val="en-GB"/>
                    </w:rPr>
                  </w:pPr>
                </w:p>
              </w:tc>
            </w:tr>
          </w:tbl>
          <w:p w14:paraId="3B2A45DD" w14:textId="77777777" w:rsidR="007A0025" w:rsidRDefault="007A0025">
            <w:pPr>
              <w:tabs>
                <w:tab w:val="clear" w:pos="4366"/>
              </w:tabs>
              <w:spacing w:after="0" w:line="240" w:lineRule="auto"/>
              <w:rPr>
                <w:lang w:val="en-GB"/>
              </w:rPr>
            </w:pPr>
          </w:p>
        </w:tc>
        <w:bookmarkStart w:id="0" w:name="_GoBack"/>
        <w:bookmarkEnd w:id="0"/>
      </w:tr>
      <w:tr w:rsidR="00675B12" w:rsidRPr="007A0025" w14:paraId="7EB8BB5E" w14:textId="77777777" w:rsidTr="007F69CB">
        <w:tc>
          <w:tcPr>
            <w:tcW w:w="1357" w:type="dxa"/>
          </w:tcPr>
          <w:p w14:paraId="51A1027B" w14:textId="4598080F" w:rsidR="00675B12" w:rsidRPr="007A0025" w:rsidRDefault="00F67521" w:rsidP="00F67521">
            <w:pPr>
              <w:tabs>
                <w:tab w:val="clear" w:pos="4366"/>
                <w:tab w:val="left" w:pos="432"/>
              </w:tabs>
              <w:spacing w:after="0" w:line="240" w:lineRule="auto"/>
              <w:rPr>
                <w:rFonts w:asciiTheme="minorHAnsi" w:hAnsiTheme="minorHAnsi" w:cstheme="minorHAnsi"/>
                <w:lang w:val="en-GB"/>
              </w:rPr>
            </w:pPr>
            <w:r>
              <w:rPr>
                <w:rFonts w:asciiTheme="minorHAnsi" w:hAnsiTheme="minorHAnsi" w:cstheme="minorHAnsi"/>
                <w:lang w:val="en-GB"/>
              </w:rPr>
              <w:t>+++</w:t>
            </w:r>
          </w:p>
        </w:tc>
        <w:tc>
          <w:tcPr>
            <w:tcW w:w="1414" w:type="dxa"/>
          </w:tcPr>
          <w:p w14:paraId="28E90E4A" w14:textId="0B138D42" w:rsidR="00675B12" w:rsidRPr="007A0025" w:rsidRDefault="00F67521" w:rsidP="00F67521">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3919" w:type="dxa"/>
          </w:tcPr>
          <w:p w14:paraId="0FD5EC0D" w14:textId="02D48B14" w:rsidR="00675B12" w:rsidRPr="007A0025" w:rsidRDefault="00F67521" w:rsidP="00F67521">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705" w:type="dxa"/>
          </w:tcPr>
          <w:p w14:paraId="1CCD66EC" w14:textId="2930F9FF" w:rsidR="00675B12" w:rsidRPr="007A0025" w:rsidRDefault="00F67521" w:rsidP="00F67521">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702" w:type="dxa"/>
          </w:tcPr>
          <w:p w14:paraId="0EF2280E" w14:textId="2CD8F37A" w:rsidR="00675B12" w:rsidRPr="007A0025" w:rsidRDefault="00F67521" w:rsidP="00F67521">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917" w:type="dxa"/>
          </w:tcPr>
          <w:p w14:paraId="7AF75D06" w14:textId="6B8E7B8A" w:rsidR="00675B12" w:rsidRPr="007A0025" w:rsidRDefault="00F67521" w:rsidP="00B91C66">
            <w:pPr>
              <w:tabs>
                <w:tab w:val="clear" w:pos="4366"/>
              </w:tabs>
              <w:spacing w:after="0" w:line="240" w:lineRule="auto"/>
              <w:jc w:val="right"/>
              <w:rPr>
                <w:rFonts w:asciiTheme="minorHAnsi" w:hAnsiTheme="minorHAnsi" w:cstheme="minorHAnsi"/>
                <w:lang w:val="en-GB"/>
              </w:rPr>
            </w:pPr>
            <w:r>
              <w:rPr>
                <w:rFonts w:asciiTheme="minorHAnsi" w:hAnsiTheme="minorHAnsi" w:cstheme="minorHAnsi"/>
                <w:lang w:val="en-GB"/>
              </w:rPr>
              <w:t>+++</w:t>
            </w:r>
          </w:p>
        </w:tc>
      </w:tr>
      <w:tr w:rsidR="00F67521" w:rsidRPr="007A0025" w14:paraId="29C77B00" w14:textId="77777777" w:rsidTr="009727DB">
        <w:tc>
          <w:tcPr>
            <w:tcW w:w="1357" w:type="dxa"/>
          </w:tcPr>
          <w:p w14:paraId="4A08512E" w14:textId="00BCF752" w:rsidR="00F67521" w:rsidRDefault="00F67521" w:rsidP="00F67521">
            <w:pPr>
              <w:tabs>
                <w:tab w:val="clear" w:pos="4366"/>
                <w:tab w:val="left" w:pos="432"/>
              </w:tabs>
              <w:spacing w:after="0" w:line="240" w:lineRule="auto"/>
              <w:rPr>
                <w:rFonts w:asciiTheme="minorHAnsi" w:hAnsiTheme="minorHAnsi" w:cstheme="minorHAnsi"/>
                <w:lang w:val="en-GB"/>
              </w:rPr>
            </w:pPr>
            <w:r>
              <w:rPr>
                <w:rFonts w:asciiTheme="minorHAnsi" w:hAnsiTheme="minorHAnsi" w:cstheme="minorHAnsi"/>
                <w:lang w:val="en-GB"/>
              </w:rPr>
              <w:t>+++</w:t>
            </w:r>
          </w:p>
        </w:tc>
        <w:tc>
          <w:tcPr>
            <w:tcW w:w="1414" w:type="dxa"/>
          </w:tcPr>
          <w:p w14:paraId="3C1F3331" w14:textId="6C68B7F6" w:rsidR="00F67521" w:rsidRDefault="00F67521" w:rsidP="00F67521">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3919" w:type="dxa"/>
          </w:tcPr>
          <w:p w14:paraId="13FBC4B5" w14:textId="08665AE6" w:rsidR="00F67521" w:rsidRDefault="00F67521" w:rsidP="00F67521">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705" w:type="dxa"/>
          </w:tcPr>
          <w:p w14:paraId="3CB6086E" w14:textId="59B9D23D" w:rsidR="00F67521" w:rsidRDefault="00F67521" w:rsidP="00F67521">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702" w:type="dxa"/>
          </w:tcPr>
          <w:p w14:paraId="2E6E320A" w14:textId="48C36033" w:rsidR="00F67521" w:rsidRDefault="00F67521" w:rsidP="00F67521">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917" w:type="dxa"/>
          </w:tcPr>
          <w:p w14:paraId="54826773" w14:textId="0A4E6FE7" w:rsidR="00F67521" w:rsidRDefault="00F67521" w:rsidP="00B91C66">
            <w:pPr>
              <w:tabs>
                <w:tab w:val="clear" w:pos="4366"/>
              </w:tabs>
              <w:spacing w:after="0" w:line="240" w:lineRule="auto"/>
              <w:jc w:val="right"/>
              <w:rPr>
                <w:rFonts w:asciiTheme="minorHAnsi" w:hAnsiTheme="minorHAnsi" w:cstheme="minorHAnsi"/>
                <w:lang w:val="en-GB"/>
              </w:rPr>
            </w:pPr>
            <w:r>
              <w:rPr>
                <w:rFonts w:asciiTheme="minorHAnsi" w:hAnsiTheme="minorHAnsi" w:cstheme="minorHAnsi"/>
                <w:lang w:val="en-GB"/>
              </w:rPr>
              <w:t>+++</w:t>
            </w:r>
          </w:p>
        </w:tc>
      </w:tr>
      <w:tr w:rsidR="00F67521" w:rsidRPr="007A0025" w14:paraId="02762779" w14:textId="77777777" w:rsidTr="009727DB">
        <w:tc>
          <w:tcPr>
            <w:tcW w:w="1357" w:type="dxa"/>
          </w:tcPr>
          <w:p w14:paraId="70CE431D" w14:textId="7E27AF8E" w:rsidR="00F67521" w:rsidRDefault="00F67521" w:rsidP="00F67521">
            <w:pPr>
              <w:tabs>
                <w:tab w:val="clear" w:pos="4366"/>
                <w:tab w:val="left" w:pos="432"/>
              </w:tabs>
              <w:spacing w:after="0" w:line="240" w:lineRule="auto"/>
              <w:rPr>
                <w:rFonts w:asciiTheme="minorHAnsi" w:hAnsiTheme="minorHAnsi" w:cstheme="minorHAnsi"/>
                <w:lang w:val="en-GB"/>
              </w:rPr>
            </w:pPr>
            <w:r>
              <w:rPr>
                <w:rFonts w:asciiTheme="minorHAnsi" w:hAnsiTheme="minorHAnsi" w:cstheme="minorHAnsi"/>
                <w:lang w:val="en-GB"/>
              </w:rPr>
              <w:t>+++</w:t>
            </w:r>
          </w:p>
        </w:tc>
        <w:tc>
          <w:tcPr>
            <w:tcW w:w="1414" w:type="dxa"/>
          </w:tcPr>
          <w:p w14:paraId="33F1AED7" w14:textId="5386D518" w:rsidR="00F67521" w:rsidRDefault="00F67521" w:rsidP="00F67521">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3919" w:type="dxa"/>
          </w:tcPr>
          <w:p w14:paraId="59CD38F5" w14:textId="76A9D2F5" w:rsidR="00F67521" w:rsidRDefault="00F67521" w:rsidP="00F67521">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705" w:type="dxa"/>
          </w:tcPr>
          <w:p w14:paraId="310EFA74" w14:textId="6C0EE7A7" w:rsidR="00F67521" w:rsidRDefault="00F67521" w:rsidP="00F67521">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702" w:type="dxa"/>
          </w:tcPr>
          <w:p w14:paraId="26AAF9C0" w14:textId="12D9EC2E" w:rsidR="00F67521" w:rsidRDefault="00F67521" w:rsidP="00F67521">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917" w:type="dxa"/>
          </w:tcPr>
          <w:p w14:paraId="083C0AC7" w14:textId="4D465396" w:rsidR="00F67521" w:rsidRDefault="00F67521" w:rsidP="00B91C66">
            <w:pPr>
              <w:tabs>
                <w:tab w:val="clear" w:pos="4366"/>
              </w:tabs>
              <w:spacing w:after="0" w:line="240" w:lineRule="auto"/>
              <w:jc w:val="right"/>
              <w:rPr>
                <w:rFonts w:asciiTheme="minorHAnsi" w:hAnsiTheme="minorHAnsi" w:cstheme="minorHAnsi"/>
                <w:lang w:val="en-GB"/>
              </w:rPr>
            </w:pPr>
            <w:r>
              <w:rPr>
                <w:rFonts w:asciiTheme="minorHAnsi" w:hAnsiTheme="minorHAnsi" w:cstheme="minorHAnsi"/>
                <w:lang w:val="en-GB"/>
              </w:rPr>
              <w:t>+++</w:t>
            </w:r>
          </w:p>
        </w:tc>
      </w:tr>
      <w:tr w:rsidR="007F69CB" w:rsidRPr="00032ADA" w14:paraId="6BED0774" w14:textId="77777777" w:rsidTr="009727DB">
        <w:trPr>
          <w:trHeight w:val="464"/>
        </w:trPr>
        <w:tc>
          <w:tcPr>
            <w:tcW w:w="9014" w:type="dxa"/>
            <w:gridSpan w:val="6"/>
            <w:tcBorders>
              <w:bottom w:val="single" w:sz="4" w:space="0" w:color="auto"/>
            </w:tcBorders>
          </w:tcPr>
          <w:p w14:paraId="27144914" w14:textId="77777777" w:rsidR="009727DB" w:rsidRDefault="009727DB" w:rsidP="00F67521">
            <w:pPr>
              <w:tabs>
                <w:tab w:val="clear" w:pos="4366"/>
              </w:tabs>
              <w:spacing w:after="0" w:line="240" w:lineRule="auto"/>
              <w:rPr>
                <w:b/>
                <w:lang w:val="en-GB"/>
              </w:rPr>
            </w:pPr>
          </w:p>
          <w:p w14:paraId="38A6A3F7" w14:textId="0CEFCA1B" w:rsidR="009727DB" w:rsidRPr="007F69CB" w:rsidRDefault="00BE26BF" w:rsidP="009727DB">
            <w:pPr>
              <w:tabs>
                <w:tab w:val="clear" w:pos="4366"/>
              </w:tabs>
              <w:spacing w:after="0" w:line="240" w:lineRule="auto"/>
              <w:rPr>
                <w:rFonts w:asciiTheme="minorHAnsi" w:hAnsiTheme="minorHAnsi" w:cstheme="minorHAnsi"/>
                <w:lang w:val="en-GB"/>
              </w:rPr>
            </w:pPr>
            <w:r>
              <w:rPr>
                <w:b/>
                <w:lang w:val="en-GB"/>
              </w:rPr>
              <w:t>Academic Achievement Not Counted toward Degree</w:t>
            </w:r>
          </w:p>
        </w:tc>
      </w:tr>
      <w:tr w:rsidR="007F69CB" w:rsidRPr="00BE26BF" w14:paraId="0ECE825B" w14:textId="77777777" w:rsidTr="009727DB">
        <w:tc>
          <w:tcPr>
            <w:tcW w:w="1357" w:type="dxa"/>
            <w:tcBorders>
              <w:top w:val="single" w:sz="4" w:space="0" w:color="auto"/>
            </w:tcBorders>
          </w:tcPr>
          <w:p w14:paraId="531FC9C7" w14:textId="0F3A83EB" w:rsidR="007F69CB" w:rsidRDefault="009727DB" w:rsidP="00F67521">
            <w:pPr>
              <w:tabs>
                <w:tab w:val="clear" w:pos="4366"/>
                <w:tab w:val="left" w:pos="432"/>
              </w:tabs>
              <w:spacing w:after="0" w:line="240" w:lineRule="auto"/>
              <w:rPr>
                <w:rFonts w:asciiTheme="minorHAnsi" w:hAnsiTheme="minorHAnsi" w:cstheme="minorHAnsi"/>
                <w:lang w:val="en-GB"/>
              </w:rPr>
            </w:pPr>
            <w:r w:rsidRPr="007A0025">
              <w:rPr>
                <w:rFonts w:asciiTheme="minorHAnsi" w:hAnsiTheme="minorHAnsi" w:cstheme="minorHAnsi"/>
                <w:b/>
                <w:sz w:val="18"/>
                <w:szCs w:val="18"/>
                <w:lang w:val="en-GB"/>
              </w:rPr>
              <w:t>Semester/ Year</w:t>
            </w:r>
          </w:p>
        </w:tc>
        <w:tc>
          <w:tcPr>
            <w:tcW w:w="1414" w:type="dxa"/>
            <w:tcBorders>
              <w:top w:val="single" w:sz="4" w:space="0" w:color="auto"/>
            </w:tcBorders>
          </w:tcPr>
          <w:p w14:paraId="058CAA2B" w14:textId="28ADB443" w:rsidR="007F69CB" w:rsidRDefault="009727DB" w:rsidP="00F67521">
            <w:pPr>
              <w:tabs>
                <w:tab w:val="clear" w:pos="4366"/>
              </w:tabs>
              <w:spacing w:after="0" w:line="240" w:lineRule="auto"/>
              <w:rPr>
                <w:rFonts w:asciiTheme="minorHAnsi" w:hAnsiTheme="minorHAnsi" w:cstheme="minorHAnsi"/>
                <w:lang w:val="en-GB"/>
              </w:rPr>
            </w:pPr>
            <w:r w:rsidRPr="007A0025">
              <w:rPr>
                <w:rFonts w:asciiTheme="minorHAnsi" w:hAnsiTheme="minorHAnsi" w:cstheme="minorHAnsi"/>
                <w:b/>
                <w:sz w:val="18"/>
                <w:szCs w:val="18"/>
                <w:lang w:val="en-GB"/>
              </w:rPr>
              <w:t>Module Designation</w:t>
            </w:r>
          </w:p>
        </w:tc>
        <w:tc>
          <w:tcPr>
            <w:tcW w:w="3919" w:type="dxa"/>
            <w:tcBorders>
              <w:top w:val="single" w:sz="4" w:space="0" w:color="auto"/>
            </w:tcBorders>
          </w:tcPr>
          <w:p w14:paraId="0068E30E" w14:textId="4FFF0DDD" w:rsidR="007F69CB" w:rsidRDefault="009727DB" w:rsidP="00F67521">
            <w:pPr>
              <w:tabs>
                <w:tab w:val="clear" w:pos="4366"/>
              </w:tabs>
              <w:spacing w:after="0" w:line="240" w:lineRule="auto"/>
              <w:rPr>
                <w:rFonts w:asciiTheme="minorHAnsi" w:hAnsiTheme="minorHAnsi" w:cstheme="minorHAnsi"/>
                <w:lang w:val="en-GB"/>
              </w:rPr>
            </w:pPr>
            <w:r w:rsidRPr="007A0025">
              <w:rPr>
                <w:rFonts w:asciiTheme="minorHAnsi" w:hAnsiTheme="minorHAnsi" w:cstheme="minorHAnsi"/>
                <w:b/>
                <w:sz w:val="18"/>
                <w:szCs w:val="18"/>
                <w:lang w:val="en-GB"/>
              </w:rPr>
              <w:t>Module Title</w:t>
            </w:r>
          </w:p>
        </w:tc>
        <w:tc>
          <w:tcPr>
            <w:tcW w:w="705" w:type="dxa"/>
            <w:tcBorders>
              <w:top w:val="single" w:sz="4" w:space="0" w:color="auto"/>
            </w:tcBorders>
          </w:tcPr>
          <w:p w14:paraId="68EFD181" w14:textId="77777777" w:rsidR="009727DB" w:rsidRPr="007A0025" w:rsidRDefault="009727DB" w:rsidP="009727DB">
            <w:pPr>
              <w:tabs>
                <w:tab w:val="clear" w:pos="4366"/>
              </w:tabs>
              <w:spacing w:after="0" w:line="240" w:lineRule="auto"/>
              <w:jc w:val="right"/>
              <w:rPr>
                <w:rFonts w:asciiTheme="minorHAnsi" w:hAnsiTheme="minorHAnsi" w:cstheme="minorHAnsi"/>
                <w:b/>
                <w:sz w:val="18"/>
                <w:szCs w:val="18"/>
                <w:lang w:val="en-GB"/>
              </w:rPr>
            </w:pPr>
            <w:r w:rsidRPr="007A0025">
              <w:rPr>
                <w:rFonts w:asciiTheme="minorHAnsi" w:hAnsiTheme="minorHAnsi" w:cstheme="minorHAnsi"/>
                <w:b/>
                <w:sz w:val="18"/>
                <w:szCs w:val="18"/>
                <w:lang w:val="en-GB"/>
              </w:rPr>
              <w:t>External</w:t>
            </w:r>
          </w:p>
          <w:p w14:paraId="52DB42BD" w14:textId="77777777" w:rsidR="007F69CB" w:rsidRDefault="007F69CB" w:rsidP="009727DB">
            <w:pPr>
              <w:tabs>
                <w:tab w:val="clear" w:pos="4366"/>
              </w:tabs>
              <w:spacing w:after="0" w:line="240" w:lineRule="auto"/>
              <w:jc w:val="right"/>
              <w:rPr>
                <w:rFonts w:asciiTheme="minorHAnsi" w:hAnsiTheme="minorHAnsi" w:cstheme="minorHAnsi"/>
                <w:lang w:val="en-GB"/>
              </w:rPr>
            </w:pPr>
          </w:p>
        </w:tc>
        <w:tc>
          <w:tcPr>
            <w:tcW w:w="702" w:type="dxa"/>
            <w:tcBorders>
              <w:top w:val="single" w:sz="4" w:space="0" w:color="auto"/>
            </w:tcBorders>
          </w:tcPr>
          <w:p w14:paraId="409C1E69" w14:textId="7637C6EE" w:rsidR="007F69CB" w:rsidRDefault="009727DB" w:rsidP="009727DB">
            <w:pPr>
              <w:tabs>
                <w:tab w:val="clear" w:pos="4366"/>
              </w:tabs>
              <w:spacing w:after="0" w:line="240" w:lineRule="auto"/>
              <w:jc w:val="right"/>
              <w:rPr>
                <w:rFonts w:asciiTheme="minorHAnsi" w:hAnsiTheme="minorHAnsi" w:cstheme="minorHAnsi"/>
                <w:lang w:val="en-GB"/>
              </w:rPr>
            </w:pPr>
            <w:r w:rsidRPr="007A0025">
              <w:rPr>
                <w:rFonts w:asciiTheme="minorHAnsi" w:hAnsiTheme="minorHAnsi" w:cstheme="minorHAnsi"/>
                <w:b/>
                <w:sz w:val="18"/>
                <w:szCs w:val="18"/>
                <w:lang w:val="en-GB"/>
              </w:rPr>
              <w:t>ECTS Credits</w:t>
            </w:r>
          </w:p>
        </w:tc>
        <w:tc>
          <w:tcPr>
            <w:tcW w:w="917" w:type="dxa"/>
            <w:tcBorders>
              <w:top w:val="single" w:sz="4" w:space="0" w:color="auto"/>
            </w:tcBorders>
          </w:tcPr>
          <w:p w14:paraId="40476A87" w14:textId="1194CCEB" w:rsidR="007F69CB" w:rsidRDefault="009727DB" w:rsidP="009727DB">
            <w:pPr>
              <w:tabs>
                <w:tab w:val="clear" w:pos="4366"/>
              </w:tabs>
              <w:spacing w:after="0" w:line="240" w:lineRule="auto"/>
              <w:jc w:val="right"/>
              <w:rPr>
                <w:rFonts w:asciiTheme="minorHAnsi" w:hAnsiTheme="minorHAnsi" w:cstheme="minorHAnsi"/>
                <w:lang w:val="en-GB"/>
              </w:rPr>
            </w:pPr>
            <w:r w:rsidRPr="007A0025">
              <w:rPr>
                <w:rFonts w:asciiTheme="minorHAnsi" w:hAnsiTheme="minorHAnsi" w:cstheme="minorHAnsi"/>
                <w:b/>
                <w:sz w:val="18"/>
                <w:szCs w:val="18"/>
                <w:lang w:val="en-GB"/>
              </w:rPr>
              <w:t>UZH Grade</w:t>
            </w:r>
          </w:p>
        </w:tc>
      </w:tr>
      <w:tr w:rsidR="007F69CB" w:rsidRPr="00BE26BF" w14:paraId="36C8220F" w14:textId="77777777" w:rsidTr="007F69CB">
        <w:tc>
          <w:tcPr>
            <w:tcW w:w="1357" w:type="dxa"/>
          </w:tcPr>
          <w:p w14:paraId="62D3A3CB" w14:textId="77777777" w:rsidR="007F69CB" w:rsidRDefault="007F69CB" w:rsidP="00F67521">
            <w:pPr>
              <w:tabs>
                <w:tab w:val="clear" w:pos="4366"/>
                <w:tab w:val="left" w:pos="432"/>
              </w:tabs>
              <w:spacing w:after="0" w:line="240" w:lineRule="auto"/>
              <w:rPr>
                <w:rFonts w:asciiTheme="minorHAnsi" w:hAnsiTheme="minorHAnsi" w:cstheme="minorHAnsi"/>
                <w:lang w:val="en-GB"/>
              </w:rPr>
            </w:pPr>
          </w:p>
        </w:tc>
        <w:tc>
          <w:tcPr>
            <w:tcW w:w="1414" w:type="dxa"/>
          </w:tcPr>
          <w:p w14:paraId="6C3F7F6E" w14:textId="77777777" w:rsidR="007F69CB" w:rsidRDefault="007F69CB" w:rsidP="00F67521">
            <w:pPr>
              <w:tabs>
                <w:tab w:val="clear" w:pos="4366"/>
              </w:tabs>
              <w:spacing w:after="0" w:line="240" w:lineRule="auto"/>
              <w:rPr>
                <w:rFonts w:asciiTheme="minorHAnsi" w:hAnsiTheme="minorHAnsi" w:cstheme="minorHAnsi"/>
                <w:lang w:val="en-GB"/>
              </w:rPr>
            </w:pPr>
          </w:p>
        </w:tc>
        <w:tc>
          <w:tcPr>
            <w:tcW w:w="3919" w:type="dxa"/>
          </w:tcPr>
          <w:p w14:paraId="5B089340" w14:textId="77777777" w:rsidR="007F69CB" w:rsidRDefault="007F69CB" w:rsidP="00F67521">
            <w:pPr>
              <w:tabs>
                <w:tab w:val="clear" w:pos="4366"/>
              </w:tabs>
              <w:spacing w:after="0" w:line="240" w:lineRule="auto"/>
              <w:rPr>
                <w:rFonts w:asciiTheme="minorHAnsi" w:hAnsiTheme="minorHAnsi" w:cstheme="minorHAnsi"/>
                <w:lang w:val="en-GB"/>
              </w:rPr>
            </w:pPr>
          </w:p>
        </w:tc>
        <w:tc>
          <w:tcPr>
            <w:tcW w:w="705" w:type="dxa"/>
          </w:tcPr>
          <w:p w14:paraId="7305D47D" w14:textId="77777777" w:rsidR="007F69CB" w:rsidRDefault="007F69CB" w:rsidP="00B91C66">
            <w:pPr>
              <w:tabs>
                <w:tab w:val="clear" w:pos="4366"/>
              </w:tabs>
              <w:spacing w:after="0" w:line="240" w:lineRule="auto"/>
              <w:jc w:val="right"/>
              <w:rPr>
                <w:rFonts w:asciiTheme="minorHAnsi" w:hAnsiTheme="minorHAnsi" w:cstheme="minorHAnsi"/>
                <w:lang w:val="en-GB"/>
              </w:rPr>
            </w:pPr>
          </w:p>
        </w:tc>
        <w:tc>
          <w:tcPr>
            <w:tcW w:w="702" w:type="dxa"/>
          </w:tcPr>
          <w:p w14:paraId="41B5C23C" w14:textId="77777777" w:rsidR="007F69CB" w:rsidRDefault="007F69CB" w:rsidP="00B91C66">
            <w:pPr>
              <w:tabs>
                <w:tab w:val="clear" w:pos="4366"/>
              </w:tabs>
              <w:spacing w:after="0" w:line="240" w:lineRule="auto"/>
              <w:jc w:val="right"/>
              <w:rPr>
                <w:rFonts w:asciiTheme="minorHAnsi" w:hAnsiTheme="minorHAnsi" w:cstheme="minorHAnsi"/>
                <w:lang w:val="en-GB"/>
              </w:rPr>
            </w:pPr>
          </w:p>
        </w:tc>
        <w:tc>
          <w:tcPr>
            <w:tcW w:w="917" w:type="dxa"/>
          </w:tcPr>
          <w:p w14:paraId="74E95754" w14:textId="77777777" w:rsidR="007F69CB" w:rsidRDefault="007F69CB" w:rsidP="00B91C66">
            <w:pPr>
              <w:tabs>
                <w:tab w:val="clear" w:pos="4366"/>
              </w:tabs>
              <w:spacing w:after="0" w:line="240" w:lineRule="auto"/>
              <w:jc w:val="right"/>
              <w:rPr>
                <w:rFonts w:asciiTheme="minorHAnsi" w:hAnsiTheme="minorHAnsi" w:cstheme="minorHAnsi"/>
                <w:lang w:val="en-GB"/>
              </w:rPr>
            </w:pPr>
          </w:p>
        </w:tc>
      </w:tr>
      <w:tr w:rsidR="007F69CB" w:rsidRPr="00BE26BF" w14:paraId="0CC5E236" w14:textId="77777777" w:rsidTr="007F69CB">
        <w:tc>
          <w:tcPr>
            <w:tcW w:w="1357" w:type="dxa"/>
          </w:tcPr>
          <w:p w14:paraId="06397C9F" w14:textId="77777777" w:rsidR="007F69CB" w:rsidRDefault="007F69CB" w:rsidP="00F67521">
            <w:pPr>
              <w:tabs>
                <w:tab w:val="clear" w:pos="4366"/>
                <w:tab w:val="left" w:pos="432"/>
              </w:tabs>
              <w:spacing w:after="0" w:line="240" w:lineRule="auto"/>
              <w:rPr>
                <w:rFonts w:asciiTheme="minorHAnsi" w:hAnsiTheme="minorHAnsi" w:cstheme="minorHAnsi"/>
                <w:lang w:val="en-GB"/>
              </w:rPr>
            </w:pPr>
          </w:p>
        </w:tc>
        <w:tc>
          <w:tcPr>
            <w:tcW w:w="1414" w:type="dxa"/>
          </w:tcPr>
          <w:p w14:paraId="666E8B71" w14:textId="77777777" w:rsidR="007F69CB" w:rsidRDefault="007F69CB" w:rsidP="00F67521">
            <w:pPr>
              <w:tabs>
                <w:tab w:val="clear" w:pos="4366"/>
              </w:tabs>
              <w:spacing w:after="0" w:line="240" w:lineRule="auto"/>
              <w:rPr>
                <w:rFonts w:asciiTheme="minorHAnsi" w:hAnsiTheme="minorHAnsi" w:cstheme="minorHAnsi"/>
                <w:lang w:val="en-GB"/>
              </w:rPr>
            </w:pPr>
          </w:p>
        </w:tc>
        <w:tc>
          <w:tcPr>
            <w:tcW w:w="3919" w:type="dxa"/>
          </w:tcPr>
          <w:p w14:paraId="39E86A48" w14:textId="77777777" w:rsidR="007F69CB" w:rsidRDefault="007F69CB" w:rsidP="00F67521">
            <w:pPr>
              <w:tabs>
                <w:tab w:val="clear" w:pos="4366"/>
              </w:tabs>
              <w:spacing w:after="0" w:line="240" w:lineRule="auto"/>
              <w:rPr>
                <w:rFonts w:asciiTheme="minorHAnsi" w:hAnsiTheme="minorHAnsi" w:cstheme="minorHAnsi"/>
                <w:lang w:val="en-GB"/>
              </w:rPr>
            </w:pPr>
          </w:p>
        </w:tc>
        <w:tc>
          <w:tcPr>
            <w:tcW w:w="705" w:type="dxa"/>
          </w:tcPr>
          <w:p w14:paraId="24422C24" w14:textId="77777777" w:rsidR="007F69CB" w:rsidRDefault="007F69CB" w:rsidP="00B91C66">
            <w:pPr>
              <w:tabs>
                <w:tab w:val="clear" w:pos="4366"/>
              </w:tabs>
              <w:spacing w:after="0" w:line="240" w:lineRule="auto"/>
              <w:jc w:val="right"/>
              <w:rPr>
                <w:rFonts w:asciiTheme="minorHAnsi" w:hAnsiTheme="minorHAnsi" w:cstheme="minorHAnsi"/>
                <w:lang w:val="en-GB"/>
              </w:rPr>
            </w:pPr>
          </w:p>
        </w:tc>
        <w:tc>
          <w:tcPr>
            <w:tcW w:w="702" w:type="dxa"/>
          </w:tcPr>
          <w:p w14:paraId="19A42EB5" w14:textId="77777777" w:rsidR="007F69CB" w:rsidRDefault="007F69CB" w:rsidP="00B91C66">
            <w:pPr>
              <w:tabs>
                <w:tab w:val="clear" w:pos="4366"/>
              </w:tabs>
              <w:spacing w:after="0" w:line="240" w:lineRule="auto"/>
              <w:jc w:val="right"/>
              <w:rPr>
                <w:rFonts w:asciiTheme="minorHAnsi" w:hAnsiTheme="minorHAnsi" w:cstheme="minorHAnsi"/>
                <w:lang w:val="en-GB"/>
              </w:rPr>
            </w:pPr>
          </w:p>
        </w:tc>
        <w:tc>
          <w:tcPr>
            <w:tcW w:w="917" w:type="dxa"/>
          </w:tcPr>
          <w:p w14:paraId="4AA0901F" w14:textId="77777777" w:rsidR="007F69CB" w:rsidRDefault="007F69CB" w:rsidP="00B91C66">
            <w:pPr>
              <w:tabs>
                <w:tab w:val="clear" w:pos="4366"/>
              </w:tabs>
              <w:spacing w:after="0" w:line="240" w:lineRule="auto"/>
              <w:jc w:val="right"/>
              <w:rPr>
                <w:rFonts w:asciiTheme="minorHAnsi" w:hAnsiTheme="minorHAnsi" w:cstheme="minorHAnsi"/>
                <w:lang w:val="en-GB"/>
              </w:rPr>
            </w:pPr>
          </w:p>
        </w:tc>
      </w:tr>
      <w:tr w:rsidR="009727DB" w:rsidRPr="00BE26BF" w14:paraId="0B8B2A17" w14:textId="77777777" w:rsidTr="007F69CB">
        <w:tc>
          <w:tcPr>
            <w:tcW w:w="1357" w:type="dxa"/>
          </w:tcPr>
          <w:p w14:paraId="4BA65A0C" w14:textId="77777777" w:rsidR="009727DB" w:rsidRDefault="009727DB" w:rsidP="00F67521">
            <w:pPr>
              <w:tabs>
                <w:tab w:val="clear" w:pos="4366"/>
                <w:tab w:val="left" w:pos="432"/>
              </w:tabs>
              <w:spacing w:after="0" w:line="240" w:lineRule="auto"/>
              <w:rPr>
                <w:rFonts w:asciiTheme="minorHAnsi" w:hAnsiTheme="minorHAnsi" w:cstheme="minorHAnsi"/>
                <w:lang w:val="en-GB"/>
              </w:rPr>
            </w:pPr>
          </w:p>
        </w:tc>
        <w:tc>
          <w:tcPr>
            <w:tcW w:w="1414" w:type="dxa"/>
          </w:tcPr>
          <w:p w14:paraId="47D9611D" w14:textId="77777777" w:rsidR="009727DB" w:rsidRDefault="009727DB" w:rsidP="00F67521">
            <w:pPr>
              <w:tabs>
                <w:tab w:val="clear" w:pos="4366"/>
              </w:tabs>
              <w:spacing w:after="0" w:line="240" w:lineRule="auto"/>
              <w:rPr>
                <w:rFonts w:asciiTheme="minorHAnsi" w:hAnsiTheme="minorHAnsi" w:cstheme="minorHAnsi"/>
                <w:lang w:val="en-GB"/>
              </w:rPr>
            </w:pPr>
          </w:p>
        </w:tc>
        <w:tc>
          <w:tcPr>
            <w:tcW w:w="3919" w:type="dxa"/>
          </w:tcPr>
          <w:p w14:paraId="796F7ECE" w14:textId="77777777" w:rsidR="009727DB" w:rsidRDefault="009727DB" w:rsidP="00F67521">
            <w:pPr>
              <w:tabs>
                <w:tab w:val="clear" w:pos="4366"/>
              </w:tabs>
              <w:spacing w:after="0" w:line="240" w:lineRule="auto"/>
              <w:rPr>
                <w:rFonts w:asciiTheme="minorHAnsi" w:hAnsiTheme="minorHAnsi" w:cstheme="minorHAnsi"/>
                <w:lang w:val="en-GB"/>
              </w:rPr>
            </w:pPr>
          </w:p>
        </w:tc>
        <w:tc>
          <w:tcPr>
            <w:tcW w:w="705" w:type="dxa"/>
          </w:tcPr>
          <w:p w14:paraId="4560ACE8" w14:textId="77777777" w:rsidR="009727DB" w:rsidRDefault="009727DB" w:rsidP="00B91C66">
            <w:pPr>
              <w:tabs>
                <w:tab w:val="clear" w:pos="4366"/>
              </w:tabs>
              <w:spacing w:after="0" w:line="240" w:lineRule="auto"/>
              <w:jc w:val="right"/>
              <w:rPr>
                <w:rFonts w:asciiTheme="minorHAnsi" w:hAnsiTheme="minorHAnsi" w:cstheme="minorHAnsi"/>
                <w:lang w:val="en-GB"/>
              </w:rPr>
            </w:pPr>
          </w:p>
        </w:tc>
        <w:tc>
          <w:tcPr>
            <w:tcW w:w="702" w:type="dxa"/>
          </w:tcPr>
          <w:p w14:paraId="28D614BA" w14:textId="77777777" w:rsidR="009727DB" w:rsidRDefault="009727DB" w:rsidP="00B91C66">
            <w:pPr>
              <w:tabs>
                <w:tab w:val="clear" w:pos="4366"/>
              </w:tabs>
              <w:spacing w:after="0" w:line="240" w:lineRule="auto"/>
              <w:jc w:val="right"/>
              <w:rPr>
                <w:rFonts w:asciiTheme="minorHAnsi" w:hAnsiTheme="minorHAnsi" w:cstheme="minorHAnsi"/>
                <w:lang w:val="en-GB"/>
              </w:rPr>
            </w:pPr>
          </w:p>
        </w:tc>
        <w:tc>
          <w:tcPr>
            <w:tcW w:w="917" w:type="dxa"/>
          </w:tcPr>
          <w:p w14:paraId="37E5F23F" w14:textId="77777777" w:rsidR="009727DB" w:rsidRDefault="009727DB" w:rsidP="00B91C66">
            <w:pPr>
              <w:tabs>
                <w:tab w:val="clear" w:pos="4366"/>
              </w:tabs>
              <w:spacing w:after="0" w:line="240" w:lineRule="auto"/>
              <w:jc w:val="right"/>
              <w:rPr>
                <w:rFonts w:asciiTheme="minorHAnsi" w:hAnsiTheme="minorHAnsi" w:cstheme="minorHAnsi"/>
                <w:lang w:val="en-GB"/>
              </w:rPr>
            </w:pPr>
          </w:p>
        </w:tc>
      </w:tr>
      <w:tr w:rsidR="009727DB" w:rsidRPr="00BE26BF" w14:paraId="541F265C" w14:textId="77777777" w:rsidTr="007F69CB">
        <w:tc>
          <w:tcPr>
            <w:tcW w:w="1357" w:type="dxa"/>
          </w:tcPr>
          <w:p w14:paraId="7F263CA6" w14:textId="7D06550D" w:rsidR="009727DB" w:rsidRDefault="009727DB" w:rsidP="009727DB">
            <w:pPr>
              <w:tabs>
                <w:tab w:val="clear" w:pos="4366"/>
                <w:tab w:val="left" w:pos="432"/>
              </w:tabs>
              <w:spacing w:after="0" w:line="240" w:lineRule="auto"/>
              <w:rPr>
                <w:rFonts w:asciiTheme="minorHAnsi" w:hAnsiTheme="minorHAnsi" w:cstheme="minorHAnsi"/>
                <w:lang w:val="en-GB"/>
              </w:rPr>
            </w:pPr>
            <w:r>
              <w:rPr>
                <w:rFonts w:asciiTheme="minorHAnsi" w:hAnsiTheme="minorHAnsi" w:cstheme="minorHAnsi"/>
                <w:lang w:val="en-GB"/>
              </w:rPr>
              <w:lastRenderedPageBreak/>
              <w:t>+++</w:t>
            </w:r>
          </w:p>
        </w:tc>
        <w:tc>
          <w:tcPr>
            <w:tcW w:w="1414" w:type="dxa"/>
          </w:tcPr>
          <w:p w14:paraId="78F1A503" w14:textId="76F9CB15" w:rsidR="009727DB" w:rsidRDefault="009727DB" w:rsidP="009727DB">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3919" w:type="dxa"/>
          </w:tcPr>
          <w:p w14:paraId="695455E7" w14:textId="67F0CC1A" w:rsidR="009727DB" w:rsidRDefault="009727DB" w:rsidP="009727DB">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705" w:type="dxa"/>
          </w:tcPr>
          <w:p w14:paraId="63707BD2" w14:textId="1BD2FBCE" w:rsidR="009727DB" w:rsidRDefault="009727DB" w:rsidP="009727DB">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702" w:type="dxa"/>
          </w:tcPr>
          <w:p w14:paraId="6D4B1F9F" w14:textId="0812D911" w:rsidR="009727DB" w:rsidRDefault="009727DB" w:rsidP="009727DB">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917" w:type="dxa"/>
          </w:tcPr>
          <w:p w14:paraId="76090C06" w14:textId="561E22BD" w:rsidR="009727DB" w:rsidRDefault="009727DB" w:rsidP="00B91C66">
            <w:pPr>
              <w:tabs>
                <w:tab w:val="clear" w:pos="4366"/>
              </w:tabs>
              <w:spacing w:after="0" w:line="240" w:lineRule="auto"/>
              <w:jc w:val="right"/>
              <w:rPr>
                <w:rFonts w:asciiTheme="minorHAnsi" w:hAnsiTheme="minorHAnsi" w:cstheme="minorHAnsi"/>
                <w:lang w:val="en-GB"/>
              </w:rPr>
            </w:pPr>
            <w:r>
              <w:rPr>
                <w:rFonts w:asciiTheme="minorHAnsi" w:hAnsiTheme="minorHAnsi" w:cstheme="minorHAnsi"/>
                <w:lang w:val="en-GB"/>
              </w:rPr>
              <w:t>+++</w:t>
            </w:r>
          </w:p>
        </w:tc>
      </w:tr>
      <w:tr w:rsidR="009727DB" w:rsidRPr="00BE26BF" w14:paraId="14CF6321" w14:textId="77777777" w:rsidTr="007F69CB">
        <w:tc>
          <w:tcPr>
            <w:tcW w:w="1357" w:type="dxa"/>
          </w:tcPr>
          <w:p w14:paraId="3F123CBD" w14:textId="5D278406" w:rsidR="009727DB" w:rsidRDefault="009727DB" w:rsidP="009727DB">
            <w:pPr>
              <w:tabs>
                <w:tab w:val="clear" w:pos="4366"/>
                <w:tab w:val="left" w:pos="432"/>
              </w:tabs>
              <w:spacing w:after="0" w:line="240" w:lineRule="auto"/>
              <w:rPr>
                <w:rFonts w:asciiTheme="minorHAnsi" w:hAnsiTheme="minorHAnsi" w:cstheme="minorHAnsi"/>
                <w:lang w:val="en-GB"/>
              </w:rPr>
            </w:pPr>
            <w:r>
              <w:rPr>
                <w:rFonts w:asciiTheme="minorHAnsi" w:hAnsiTheme="minorHAnsi" w:cstheme="minorHAnsi"/>
                <w:lang w:val="en-GB"/>
              </w:rPr>
              <w:t>+++</w:t>
            </w:r>
          </w:p>
        </w:tc>
        <w:tc>
          <w:tcPr>
            <w:tcW w:w="1414" w:type="dxa"/>
          </w:tcPr>
          <w:p w14:paraId="39B10337" w14:textId="5000D270" w:rsidR="009727DB" w:rsidRDefault="009727DB" w:rsidP="009727DB">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3919" w:type="dxa"/>
          </w:tcPr>
          <w:p w14:paraId="56D525AD" w14:textId="4A9600FB" w:rsidR="009727DB" w:rsidRDefault="009727DB" w:rsidP="009727DB">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705" w:type="dxa"/>
          </w:tcPr>
          <w:p w14:paraId="4A134FBD" w14:textId="77B08568" w:rsidR="009727DB" w:rsidRDefault="009727DB" w:rsidP="009727DB">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702" w:type="dxa"/>
          </w:tcPr>
          <w:p w14:paraId="61E6E318" w14:textId="49FADA05" w:rsidR="009727DB" w:rsidRDefault="009727DB" w:rsidP="009727DB">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917" w:type="dxa"/>
          </w:tcPr>
          <w:p w14:paraId="71A2FCF6" w14:textId="378AD9BE" w:rsidR="009727DB" w:rsidRDefault="009727DB" w:rsidP="00B91C66">
            <w:pPr>
              <w:tabs>
                <w:tab w:val="clear" w:pos="4366"/>
              </w:tabs>
              <w:spacing w:after="0" w:line="240" w:lineRule="auto"/>
              <w:jc w:val="right"/>
              <w:rPr>
                <w:rFonts w:asciiTheme="minorHAnsi" w:hAnsiTheme="minorHAnsi" w:cstheme="minorHAnsi"/>
                <w:lang w:val="en-GB"/>
              </w:rPr>
            </w:pPr>
            <w:r>
              <w:rPr>
                <w:rFonts w:asciiTheme="minorHAnsi" w:hAnsiTheme="minorHAnsi" w:cstheme="minorHAnsi"/>
                <w:lang w:val="en-GB"/>
              </w:rPr>
              <w:t>+++</w:t>
            </w:r>
          </w:p>
        </w:tc>
      </w:tr>
      <w:tr w:rsidR="009727DB" w:rsidRPr="00BE26BF" w14:paraId="22F393F7" w14:textId="77777777" w:rsidTr="007F69CB">
        <w:tc>
          <w:tcPr>
            <w:tcW w:w="1357" w:type="dxa"/>
          </w:tcPr>
          <w:p w14:paraId="10781502" w14:textId="64D02563" w:rsidR="009727DB" w:rsidRDefault="009727DB" w:rsidP="009727DB">
            <w:pPr>
              <w:tabs>
                <w:tab w:val="clear" w:pos="4366"/>
                <w:tab w:val="left" w:pos="432"/>
              </w:tabs>
              <w:spacing w:after="0" w:line="240" w:lineRule="auto"/>
              <w:rPr>
                <w:rFonts w:asciiTheme="minorHAnsi" w:hAnsiTheme="minorHAnsi" w:cstheme="minorHAnsi"/>
                <w:lang w:val="en-GB"/>
              </w:rPr>
            </w:pPr>
            <w:r>
              <w:rPr>
                <w:rFonts w:asciiTheme="minorHAnsi" w:hAnsiTheme="minorHAnsi" w:cstheme="minorHAnsi"/>
                <w:lang w:val="en-GB"/>
              </w:rPr>
              <w:t>+++</w:t>
            </w:r>
          </w:p>
        </w:tc>
        <w:tc>
          <w:tcPr>
            <w:tcW w:w="1414" w:type="dxa"/>
          </w:tcPr>
          <w:p w14:paraId="69CA96EF" w14:textId="20373F3A" w:rsidR="009727DB" w:rsidRDefault="009727DB" w:rsidP="009727DB">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3919" w:type="dxa"/>
          </w:tcPr>
          <w:p w14:paraId="1C0D4B48" w14:textId="02815C01" w:rsidR="009727DB" w:rsidRDefault="009727DB" w:rsidP="009727DB">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705" w:type="dxa"/>
          </w:tcPr>
          <w:p w14:paraId="450DD7AE" w14:textId="37B3543A" w:rsidR="009727DB" w:rsidRDefault="009727DB" w:rsidP="009727DB">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702" w:type="dxa"/>
          </w:tcPr>
          <w:p w14:paraId="3F1815D6" w14:textId="75B301F2" w:rsidR="009727DB" w:rsidRDefault="009727DB" w:rsidP="009727DB">
            <w:pPr>
              <w:tabs>
                <w:tab w:val="clear" w:pos="4366"/>
              </w:tabs>
              <w:spacing w:after="0" w:line="240" w:lineRule="auto"/>
              <w:rPr>
                <w:rFonts w:asciiTheme="minorHAnsi" w:hAnsiTheme="minorHAnsi" w:cstheme="minorHAnsi"/>
                <w:lang w:val="en-GB"/>
              </w:rPr>
            </w:pPr>
            <w:r>
              <w:rPr>
                <w:rFonts w:asciiTheme="minorHAnsi" w:hAnsiTheme="minorHAnsi" w:cstheme="minorHAnsi"/>
                <w:lang w:val="en-GB"/>
              </w:rPr>
              <w:t>+++</w:t>
            </w:r>
          </w:p>
        </w:tc>
        <w:tc>
          <w:tcPr>
            <w:tcW w:w="917" w:type="dxa"/>
          </w:tcPr>
          <w:p w14:paraId="1A0A949A" w14:textId="6F5E9FB1" w:rsidR="009727DB" w:rsidRDefault="009727DB" w:rsidP="00B91C66">
            <w:pPr>
              <w:tabs>
                <w:tab w:val="clear" w:pos="4366"/>
              </w:tabs>
              <w:spacing w:after="0" w:line="240" w:lineRule="auto"/>
              <w:jc w:val="right"/>
              <w:rPr>
                <w:rFonts w:asciiTheme="minorHAnsi" w:hAnsiTheme="minorHAnsi" w:cstheme="minorHAnsi"/>
                <w:lang w:val="en-GB"/>
              </w:rPr>
            </w:pPr>
            <w:r>
              <w:rPr>
                <w:rFonts w:asciiTheme="minorHAnsi" w:hAnsiTheme="minorHAnsi" w:cstheme="minorHAnsi"/>
                <w:lang w:val="en-GB"/>
              </w:rPr>
              <w:t>+++</w:t>
            </w:r>
          </w:p>
        </w:tc>
      </w:tr>
    </w:tbl>
    <w:p w14:paraId="4516D4CA" w14:textId="2D616D9F" w:rsidR="00A71EEE" w:rsidRDefault="00A71EEE">
      <w:pPr>
        <w:tabs>
          <w:tab w:val="clear" w:pos="4366"/>
        </w:tabs>
        <w:spacing w:after="0" w:line="240" w:lineRule="auto"/>
        <w:rPr>
          <w:lang w:val="en-GB"/>
        </w:rPr>
      </w:pPr>
      <w:r>
        <w:rPr>
          <w:lang w:val="en-GB"/>
        </w:rPr>
        <w:br w:type="page"/>
      </w:r>
    </w:p>
    <w:p w14:paraId="0DB74841" w14:textId="77777777" w:rsidR="007A0025" w:rsidRDefault="007A0025">
      <w:pPr>
        <w:tabs>
          <w:tab w:val="clear" w:pos="4366"/>
        </w:tabs>
        <w:spacing w:after="0" w:line="240" w:lineRule="auto"/>
        <w:rPr>
          <w:lang w:val="en-GB"/>
        </w:rPr>
      </w:pPr>
    </w:p>
    <w:p w14:paraId="23C762B8" w14:textId="77777777" w:rsidR="00E860FA" w:rsidRPr="00E61429" w:rsidRDefault="00E860FA" w:rsidP="00E860FA">
      <w:pPr>
        <w:pBdr>
          <w:bottom w:val="single" w:sz="4" w:space="1" w:color="auto"/>
        </w:pBdr>
        <w:tabs>
          <w:tab w:val="left" w:pos="6300"/>
          <w:tab w:val="left" w:pos="7920"/>
        </w:tabs>
        <w:rPr>
          <w:lang w:val="en-US"/>
        </w:rPr>
      </w:pPr>
      <w:r w:rsidRPr="00E61429">
        <w:rPr>
          <w:b/>
          <w:bCs/>
          <w:sz w:val="24"/>
          <w:szCs w:val="24"/>
          <w:lang w:val="en-US" w:eastAsia="de-CH"/>
        </w:rPr>
        <w:t>Notes on Evaluation of Academic Achievement</w:t>
      </w:r>
    </w:p>
    <w:p w14:paraId="3322E5F1" w14:textId="77777777" w:rsidR="00E860FA" w:rsidRPr="00E61429" w:rsidRDefault="00E860FA" w:rsidP="00E860FA">
      <w:pPr>
        <w:tabs>
          <w:tab w:val="clear" w:pos="4366"/>
        </w:tabs>
        <w:autoSpaceDE w:val="0"/>
        <w:autoSpaceDN w:val="0"/>
        <w:adjustRightInd w:val="0"/>
        <w:spacing w:after="0" w:line="240" w:lineRule="auto"/>
        <w:rPr>
          <w:sz w:val="18"/>
          <w:szCs w:val="18"/>
          <w:lang w:val="en-US" w:eastAsia="de-CH"/>
        </w:rPr>
      </w:pPr>
      <w:r w:rsidRPr="00E61429">
        <w:rPr>
          <w:sz w:val="18"/>
          <w:szCs w:val="18"/>
          <w:lang w:val="en-US" w:eastAsia="de-CH"/>
        </w:rPr>
        <w:t>Grades for assessments are given on a scale of 1 to 6. The highest grade is 6, the lowest 1. Half grades are the norm; quarter grades are possible. Grades lower than 4 are failing grades. Ungraded assessments are evaluated on a pass/fail basis and are marked Pass (Attended/Fulfilled) or Fail (Not Attended/Not Fulfilled). Failed assessments are not listed in the Academic Record.</w:t>
      </w:r>
    </w:p>
    <w:p w14:paraId="5CDC11C3" w14:textId="77777777" w:rsidR="00E860FA" w:rsidRPr="00E61429" w:rsidRDefault="00E860FA" w:rsidP="00E860FA">
      <w:pPr>
        <w:tabs>
          <w:tab w:val="clear" w:pos="4366"/>
        </w:tabs>
        <w:autoSpaceDE w:val="0"/>
        <w:autoSpaceDN w:val="0"/>
        <w:adjustRightInd w:val="0"/>
        <w:spacing w:after="0" w:line="240" w:lineRule="auto"/>
        <w:rPr>
          <w:b/>
          <w:bCs/>
          <w:sz w:val="18"/>
          <w:szCs w:val="18"/>
          <w:lang w:val="en-US" w:eastAsia="de-CH"/>
        </w:rPr>
      </w:pPr>
      <w:r w:rsidRPr="00E61429">
        <w:rPr>
          <w:sz w:val="18"/>
          <w:szCs w:val="18"/>
          <w:lang w:val="en-US" w:eastAsia="de-CH"/>
        </w:rPr>
        <w:t>ECTS credits are awarded if an assessment is marked Pass or given a grade of 4 or better.</w:t>
      </w:r>
    </w:p>
    <w:p w14:paraId="01A23D0F" w14:textId="77777777" w:rsidR="00E860FA" w:rsidRDefault="00E860FA" w:rsidP="00E860FA">
      <w:pPr>
        <w:tabs>
          <w:tab w:val="clear" w:pos="4366"/>
        </w:tabs>
        <w:autoSpaceDE w:val="0"/>
        <w:autoSpaceDN w:val="0"/>
        <w:adjustRightInd w:val="0"/>
        <w:spacing w:after="0" w:line="240" w:lineRule="auto"/>
        <w:rPr>
          <w:b/>
          <w:bCs/>
          <w:lang w:val="en-US" w:eastAsia="de-CH"/>
        </w:rPr>
      </w:pPr>
    </w:p>
    <w:p w14:paraId="480D2C69" w14:textId="77777777" w:rsidR="00E860FA" w:rsidRPr="00A004F4" w:rsidRDefault="00E860FA" w:rsidP="00E860FA">
      <w:pPr>
        <w:tabs>
          <w:tab w:val="clear" w:pos="4366"/>
        </w:tabs>
        <w:autoSpaceDE w:val="0"/>
        <w:autoSpaceDN w:val="0"/>
        <w:adjustRightInd w:val="0"/>
        <w:spacing w:after="0" w:line="240" w:lineRule="auto"/>
        <w:rPr>
          <w:b/>
          <w:bCs/>
          <w:lang w:val="en-US" w:eastAsia="de-CH"/>
        </w:rPr>
      </w:pPr>
      <w:r w:rsidRPr="00A004F4">
        <w:rPr>
          <w:b/>
          <w:bCs/>
          <w:lang w:val="en-US" w:eastAsia="de-CH"/>
        </w:rPr>
        <w:t>Weighted overall grade</w:t>
      </w:r>
    </w:p>
    <w:p w14:paraId="51137E5D" w14:textId="4ABB5C61" w:rsidR="00E860FA" w:rsidRPr="00E61429" w:rsidRDefault="00E860FA" w:rsidP="00E860FA">
      <w:pPr>
        <w:tabs>
          <w:tab w:val="clear" w:pos="4366"/>
        </w:tabs>
        <w:autoSpaceDE w:val="0"/>
        <w:autoSpaceDN w:val="0"/>
        <w:adjustRightInd w:val="0"/>
        <w:spacing w:after="0" w:line="240" w:lineRule="auto"/>
        <w:rPr>
          <w:sz w:val="18"/>
          <w:szCs w:val="18"/>
          <w:lang w:val="en-US" w:eastAsia="de-CH"/>
        </w:rPr>
      </w:pPr>
      <w:r w:rsidRPr="00E61429">
        <w:rPr>
          <w:sz w:val="18"/>
          <w:szCs w:val="18"/>
          <w:lang w:val="en-US" w:eastAsia="de-CH"/>
        </w:rPr>
        <w:t>Students receive a weighted overall grade. Graded modules are calculated into the weighted overall grade based on the weight of</w:t>
      </w:r>
      <w:r w:rsidR="00075266">
        <w:rPr>
          <w:sz w:val="18"/>
          <w:szCs w:val="18"/>
          <w:lang w:val="en-US" w:eastAsia="de-CH"/>
        </w:rPr>
        <w:t xml:space="preserve"> </w:t>
      </w:r>
      <w:r w:rsidRPr="00E61429">
        <w:rPr>
          <w:sz w:val="18"/>
          <w:szCs w:val="18"/>
          <w:lang w:val="en-US" w:eastAsia="de-CH"/>
        </w:rPr>
        <w:t>their ECTS credits. The weighted overall grade is determined using non-rounded values.</w:t>
      </w:r>
    </w:p>
    <w:p w14:paraId="73E3A80C" w14:textId="77777777" w:rsidR="00E860FA" w:rsidRPr="00E61429" w:rsidRDefault="00E860FA" w:rsidP="00E860FA">
      <w:pPr>
        <w:tabs>
          <w:tab w:val="clear" w:pos="4366"/>
        </w:tabs>
        <w:autoSpaceDE w:val="0"/>
        <w:autoSpaceDN w:val="0"/>
        <w:adjustRightInd w:val="0"/>
        <w:spacing w:after="0" w:line="240" w:lineRule="auto"/>
        <w:rPr>
          <w:sz w:val="18"/>
          <w:szCs w:val="18"/>
          <w:lang w:val="en-US" w:eastAsia="de-CH"/>
        </w:rPr>
      </w:pPr>
      <w:r w:rsidRPr="00E61429">
        <w:rPr>
          <w:sz w:val="18"/>
          <w:szCs w:val="18"/>
          <w:lang w:val="en-US" w:eastAsia="de-CH"/>
        </w:rPr>
        <w:t>Calculation of the weighted overall grade is exact, with the results rounded to the nearest decimal.</w:t>
      </w:r>
    </w:p>
    <w:p w14:paraId="7FB2D4A2" w14:textId="77777777" w:rsidR="00E860FA" w:rsidRPr="00A004F4" w:rsidRDefault="00E860FA" w:rsidP="00E860FA">
      <w:pPr>
        <w:tabs>
          <w:tab w:val="clear" w:pos="4366"/>
        </w:tabs>
        <w:autoSpaceDE w:val="0"/>
        <w:autoSpaceDN w:val="0"/>
        <w:adjustRightInd w:val="0"/>
        <w:spacing w:after="0" w:line="240" w:lineRule="auto"/>
        <w:rPr>
          <w:b/>
          <w:bCs/>
          <w:lang w:val="en-US" w:eastAsia="de-CH"/>
        </w:rPr>
      </w:pPr>
    </w:p>
    <w:p w14:paraId="0A9449DC" w14:textId="77777777" w:rsidR="00E860FA" w:rsidRPr="00A004F4" w:rsidRDefault="00E860FA" w:rsidP="00E860FA">
      <w:pPr>
        <w:tabs>
          <w:tab w:val="clear" w:pos="4366"/>
        </w:tabs>
        <w:autoSpaceDE w:val="0"/>
        <w:autoSpaceDN w:val="0"/>
        <w:adjustRightInd w:val="0"/>
        <w:spacing w:after="0" w:line="240" w:lineRule="auto"/>
        <w:rPr>
          <w:b/>
          <w:bCs/>
          <w:lang w:val="en-US" w:eastAsia="de-CH"/>
        </w:rPr>
      </w:pPr>
      <w:r w:rsidRPr="00E61429">
        <w:rPr>
          <w:b/>
          <w:bCs/>
          <w:lang w:val="en-US" w:eastAsia="de-CH"/>
        </w:rPr>
        <w:t>Additional Notes on Evaluation of Academic Achievement</w:t>
      </w:r>
    </w:p>
    <w:p w14:paraId="75E22BE6" w14:textId="5AD14C03" w:rsidR="00E860FA" w:rsidRDefault="00E860FA" w:rsidP="00E860FA">
      <w:pPr>
        <w:tabs>
          <w:tab w:val="clear" w:pos="4366"/>
        </w:tabs>
        <w:autoSpaceDE w:val="0"/>
        <w:autoSpaceDN w:val="0"/>
        <w:adjustRightInd w:val="0"/>
        <w:spacing w:after="0" w:line="240" w:lineRule="auto"/>
        <w:rPr>
          <w:sz w:val="18"/>
          <w:szCs w:val="18"/>
          <w:lang w:val="en-US" w:eastAsia="de-CH"/>
        </w:rPr>
      </w:pPr>
      <w:r w:rsidRPr="00E61429">
        <w:rPr>
          <w:sz w:val="18"/>
          <w:szCs w:val="18"/>
          <w:lang w:val="en-US" w:eastAsia="de-CH"/>
        </w:rPr>
        <w:t>Academic achievement is evaluated in accordance with the Framework Ordinance for Bachelor</w:t>
      </w:r>
      <w:r>
        <w:rPr>
          <w:sz w:val="18"/>
          <w:szCs w:val="18"/>
          <w:lang w:val="en-US" w:eastAsia="de-CH"/>
        </w:rPr>
        <w:t xml:space="preserve">’s and Master’s Degree Programs </w:t>
      </w:r>
      <w:r w:rsidRPr="00E61429">
        <w:rPr>
          <w:sz w:val="18"/>
          <w:szCs w:val="18"/>
          <w:lang w:val="en-US" w:eastAsia="de-CH"/>
        </w:rPr>
        <w:t>and for Minor Study Programs at the Faculty of Law, University of Zurich (Rahmenve</w:t>
      </w:r>
      <w:r>
        <w:rPr>
          <w:sz w:val="18"/>
          <w:szCs w:val="18"/>
          <w:lang w:val="en-US" w:eastAsia="de-CH"/>
        </w:rPr>
        <w:t xml:space="preserve">rordnung über den Bachelor- und </w:t>
      </w:r>
      <w:r w:rsidRPr="00E61429">
        <w:rPr>
          <w:sz w:val="18"/>
          <w:szCs w:val="18"/>
          <w:lang w:val="en-US" w:eastAsia="de-CH"/>
        </w:rPr>
        <w:t>Masterstudiengang sowie die N</w:t>
      </w:r>
      <w:r>
        <w:rPr>
          <w:sz w:val="18"/>
          <w:szCs w:val="18"/>
          <w:lang w:val="en-US" w:eastAsia="de-CH"/>
        </w:rPr>
        <w:t xml:space="preserve">ebenfachstudienprogramme an der </w:t>
      </w:r>
      <w:r w:rsidRPr="00E61429">
        <w:rPr>
          <w:sz w:val="18"/>
          <w:szCs w:val="18"/>
          <w:lang w:val="en-US" w:eastAsia="de-CH"/>
        </w:rPr>
        <w:t>Rechtswissenschaftlichen Fakultät der</w:t>
      </w:r>
      <w:r>
        <w:rPr>
          <w:sz w:val="18"/>
          <w:szCs w:val="18"/>
          <w:lang w:val="en-US" w:eastAsia="de-CH"/>
        </w:rPr>
        <w:t xml:space="preserve"> Universität Zürich), </w:t>
      </w:r>
      <w:r w:rsidRPr="00E61429">
        <w:rPr>
          <w:sz w:val="18"/>
          <w:szCs w:val="18"/>
          <w:lang w:val="en-US" w:eastAsia="de-CH"/>
        </w:rPr>
        <w:t xml:space="preserve">dated </w:t>
      </w:r>
      <w:r w:rsidR="00191DCD">
        <w:rPr>
          <w:sz w:val="18"/>
          <w:szCs w:val="18"/>
          <w:lang w:val="en-US" w:eastAsia="de-CH"/>
        </w:rPr>
        <w:t>2 December 2013</w:t>
      </w:r>
      <w:r w:rsidRPr="00E61429">
        <w:rPr>
          <w:sz w:val="18"/>
          <w:szCs w:val="18"/>
          <w:lang w:val="en-US" w:eastAsia="de-CH"/>
        </w:rPr>
        <w:t>.</w:t>
      </w:r>
    </w:p>
    <w:p w14:paraId="00BB127E" w14:textId="77777777" w:rsidR="00E860FA" w:rsidRPr="00E61429" w:rsidRDefault="00E860FA" w:rsidP="00E860FA">
      <w:pPr>
        <w:tabs>
          <w:tab w:val="clear" w:pos="4366"/>
        </w:tabs>
        <w:autoSpaceDE w:val="0"/>
        <w:autoSpaceDN w:val="0"/>
        <w:adjustRightInd w:val="0"/>
        <w:spacing w:after="0" w:line="240" w:lineRule="auto"/>
        <w:rPr>
          <w:sz w:val="18"/>
          <w:szCs w:val="18"/>
          <w:lang w:val="en-US" w:eastAsia="de-CH"/>
        </w:rPr>
      </w:pPr>
    </w:p>
    <w:p w14:paraId="23C109AC" w14:textId="77777777" w:rsidR="00E860FA" w:rsidRPr="00E811B9" w:rsidRDefault="00E860FA" w:rsidP="00E860FA">
      <w:pPr>
        <w:pBdr>
          <w:bottom w:val="single" w:sz="4" w:space="1" w:color="auto"/>
        </w:pBdr>
        <w:tabs>
          <w:tab w:val="left" w:pos="6300"/>
          <w:tab w:val="left" w:pos="7920"/>
        </w:tabs>
        <w:rPr>
          <w:lang w:val="en-US"/>
        </w:rPr>
      </w:pPr>
      <w:r w:rsidRPr="00E61429">
        <w:rPr>
          <w:b/>
          <w:bCs/>
          <w:sz w:val="24"/>
          <w:szCs w:val="24"/>
          <w:lang w:val="en-US" w:eastAsia="de-CH"/>
        </w:rPr>
        <w:t>Obligation to Report</w:t>
      </w:r>
    </w:p>
    <w:p w14:paraId="3F9CD12B" w14:textId="77777777" w:rsidR="00E860FA" w:rsidRPr="00E61429" w:rsidRDefault="00E860FA" w:rsidP="00E860FA">
      <w:pPr>
        <w:tabs>
          <w:tab w:val="clear" w:pos="4366"/>
        </w:tabs>
        <w:autoSpaceDE w:val="0"/>
        <w:autoSpaceDN w:val="0"/>
        <w:adjustRightInd w:val="0"/>
        <w:spacing w:after="0" w:line="240" w:lineRule="auto"/>
        <w:rPr>
          <w:sz w:val="18"/>
          <w:szCs w:val="18"/>
          <w:lang w:val="en-US" w:eastAsia="de-CH"/>
        </w:rPr>
      </w:pPr>
      <w:r w:rsidRPr="00E61429">
        <w:rPr>
          <w:sz w:val="18"/>
          <w:szCs w:val="18"/>
          <w:lang w:val="en-US" w:eastAsia="de-CH"/>
        </w:rPr>
        <w:t>Students are obligated to report any discrepancies within 30 days of receiving the German version of this document. Reports must be sent in writing to the Office of the Dean or Student Affairs Office. After this deadline expires, the information on this document is deemed correct.</w:t>
      </w:r>
    </w:p>
    <w:p w14:paraId="7E11411C" w14:textId="77777777" w:rsidR="00E860FA" w:rsidRPr="00E61429" w:rsidRDefault="00E860FA" w:rsidP="00E860FA">
      <w:pPr>
        <w:tabs>
          <w:tab w:val="clear" w:pos="4366"/>
        </w:tabs>
        <w:autoSpaceDE w:val="0"/>
        <w:autoSpaceDN w:val="0"/>
        <w:adjustRightInd w:val="0"/>
        <w:spacing w:after="0" w:line="240" w:lineRule="auto"/>
        <w:rPr>
          <w:rFonts w:ascii="TheSansLT-Regular" w:hAnsi="TheSansLT-Regular" w:cs="TheSansLT-Regular"/>
          <w:sz w:val="16"/>
          <w:szCs w:val="16"/>
          <w:lang w:val="en-US" w:eastAsia="de-CH"/>
        </w:rPr>
      </w:pPr>
    </w:p>
    <w:p w14:paraId="76FBD9A3" w14:textId="77777777" w:rsidR="00E860FA" w:rsidRPr="00E61429" w:rsidRDefault="00E860FA" w:rsidP="00E860FA">
      <w:pPr>
        <w:tabs>
          <w:tab w:val="clear" w:pos="4366"/>
        </w:tabs>
        <w:autoSpaceDE w:val="0"/>
        <w:autoSpaceDN w:val="0"/>
        <w:adjustRightInd w:val="0"/>
        <w:spacing w:after="0" w:line="240" w:lineRule="auto"/>
        <w:rPr>
          <w:b/>
          <w:bCs/>
          <w:sz w:val="18"/>
          <w:szCs w:val="18"/>
          <w:lang w:val="en-US" w:eastAsia="de-CH"/>
        </w:rPr>
      </w:pPr>
      <w:r w:rsidRPr="00E61429">
        <w:rPr>
          <w:b/>
          <w:bCs/>
          <w:sz w:val="18"/>
          <w:szCs w:val="18"/>
          <w:lang w:val="en-US" w:eastAsia="de-CH"/>
        </w:rPr>
        <w:t>Address Office of the Dean/Student Affairs Office</w:t>
      </w:r>
    </w:p>
    <w:p w14:paraId="36D935D5" w14:textId="77777777" w:rsidR="00E860FA" w:rsidRPr="00E61429" w:rsidRDefault="00E860FA" w:rsidP="00E860FA">
      <w:pPr>
        <w:tabs>
          <w:tab w:val="clear" w:pos="4366"/>
        </w:tabs>
        <w:autoSpaceDE w:val="0"/>
        <w:autoSpaceDN w:val="0"/>
        <w:adjustRightInd w:val="0"/>
        <w:spacing w:after="0" w:line="240" w:lineRule="auto"/>
        <w:rPr>
          <w:sz w:val="18"/>
          <w:szCs w:val="18"/>
          <w:lang w:val="en-US" w:eastAsia="de-CH"/>
        </w:rPr>
      </w:pPr>
      <w:r w:rsidRPr="00E61429">
        <w:rPr>
          <w:sz w:val="18"/>
          <w:szCs w:val="18"/>
          <w:lang w:val="en-US" w:eastAsia="de-CH"/>
        </w:rPr>
        <w:t>Faculty of Law</w:t>
      </w:r>
    </w:p>
    <w:p w14:paraId="45F2EA58" w14:textId="77777777" w:rsidR="00E860FA" w:rsidRPr="00E61429" w:rsidRDefault="00E860FA" w:rsidP="00E860FA">
      <w:pPr>
        <w:tabs>
          <w:tab w:val="clear" w:pos="4366"/>
        </w:tabs>
        <w:autoSpaceDE w:val="0"/>
        <w:autoSpaceDN w:val="0"/>
        <w:adjustRightInd w:val="0"/>
        <w:spacing w:after="0" w:line="240" w:lineRule="auto"/>
        <w:rPr>
          <w:sz w:val="18"/>
          <w:szCs w:val="18"/>
          <w:lang w:val="en-US" w:eastAsia="de-CH"/>
        </w:rPr>
      </w:pPr>
      <w:r w:rsidRPr="00E61429">
        <w:rPr>
          <w:sz w:val="18"/>
          <w:szCs w:val="18"/>
          <w:lang w:val="en-US" w:eastAsia="de-CH"/>
        </w:rPr>
        <w:t>University of Zurich</w:t>
      </w:r>
    </w:p>
    <w:p w14:paraId="13151421" w14:textId="77777777" w:rsidR="00E860FA" w:rsidRPr="00E61429" w:rsidRDefault="00E860FA" w:rsidP="00E860FA">
      <w:pPr>
        <w:tabs>
          <w:tab w:val="clear" w:pos="4366"/>
        </w:tabs>
        <w:autoSpaceDE w:val="0"/>
        <w:autoSpaceDN w:val="0"/>
        <w:adjustRightInd w:val="0"/>
        <w:spacing w:after="0" w:line="240" w:lineRule="auto"/>
        <w:rPr>
          <w:sz w:val="18"/>
          <w:szCs w:val="18"/>
          <w:lang w:val="en-US" w:eastAsia="de-CH"/>
        </w:rPr>
      </w:pPr>
      <w:r w:rsidRPr="00E61429">
        <w:rPr>
          <w:sz w:val="18"/>
          <w:szCs w:val="18"/>
          <w:lang w:val="en-US" w:eastAsia="de-CH"/>
        </w:rPr>
        <w:t>Legal Office of the Dean</w:t>
      </w:r>
    </w:p>
    <w:p w14:paraId="2AB1E784" w14:textId="77777777" w:rsidR="00E860FA" w:rsidRPr="00E61429" w:rsidRDefault="00E860FA" w:rsidP="00E860FA">
      <w:pPr>
        <w:tabs>
          <w:tab w:val="clear" w:pos="4366"/>
        </w:tabs>
        <w:autoSpaceDE w:val="0"/>
        <w:autoSpaceDN w:val="0"/>
        <w:adjustRightInd w:val="0"/>
        <w:spacing w:after="0" w:line="240" w:lineRule="auto"/>
        <w:rPr>
          <w:sz w:val="18"/>
          <w:szCs w:val="18"/>
          <w:lang w:val="en-US" w:eastAsia="de-CH"/>
        </w:rPr>
      </w:pPr>
      <w:r w:rsidRPr="00E61429">
        <w:rPr>
          <w:sz w:val="18"/>
          <w:szCs w:val="18"/>
          <w:lang w:val="en-US" w:eastAsia="de-CH"/>
        </w:rPr>
        <w:t>Rämistrasse 74/2</w:t>
      </w:r>
    </w:p>
    <w:p w14:paraId="060B8F45" w14:textId="77777777" w:rsidR="00E860FA" w:rsidRPr="00E61429" w:rsidRDefault="00E860FA" w:rsidP="00E860FA">
      <w:pPr>
        <w:tabs>
          <w:tab w:val="clear" w:pos="4366"/>
        </w:tabs>
        <w:autoSpaceDE w:val="0"/>
        <w:autoSpaceDN w:val="0"/>
        <w:adjustRightInd w:val="0"/>
        <w:spacing w:after="0" w:line="240" w:lineRule="auto"/>
        <w:rPr>
          <w:sz w:val="18"/>
          <w:szCs w:val="18"/>
          <w:lang w:val="en-US" w:eastAsia="de-CH"/>
        </w:rPr>
      </w:pPr>
      <w:r w:rsidRPr="00E61429">
        <w:rPr>
          <w:sz w:val="18"/>
          <w:szCs w:val="18"/>
          <w:lang w:eastAsia="de-CH"/>
        </w:rPr>
        <w:t>CH-8001 Zurich</w:t>
      </w:r>
    </w:p>
    <w:p w14:paraId="68F750BB" w14:textId="15B38A25" w:rsidR="00B8633A" w:rsidRPr="00A004F4" w:rsidRDefault="00B8633A" w:rsidP="00E860FA">
      <w:pPr>
        <w:tabs>
          <w:tab w:val="clear" w:pos="4366"/>
        </w:tabs>
        <w:autoSpaceDE w:val="0"/>
        <w:autoSpaceDN w:val="0"/>
        <w:adjustRightInd w:val="0"/>
        <w:spacing w:after="0" w:line="240" w:lineRule="auto"/>
        <w:rPr>
          <w:lang w:val="en-US" w:eastAsia="de-CH"/>
        </w:rPr>
      </w:pPr>
    </w:p>
    <w:sectPr w:rsidR="00B8633A" w:rsidRPr="00A004F4" w:rsidSect="004516E8">
      <w:headerReference w:type="even" r:id="rId8"/>
      <w:headerReference w:type="default" r:id="rId9"/>
      <w:footerReference w:type="even" r:id="rId10"/>
      <w:footerReference w:type="default" r:id="rId11"/>
      <w:headerReference w:type="first" r:id="rId12"/>
      <w:footerReference w:type="first" r:id="rId13"/>
      <w:pgSz w:w="11906" w:h="16838" w:code="9"/>
      <w:pgMar w:top="2744" w:right="907" w:bottom="1418" w:left="1985" w:header="522"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06903" w14:textId="77777777" w:rsidR="00E45FB2" w:rsidRDefault="00E45FB2">
      <w:r>
        <w:separator/>
      </w:r>
    </w:p>
  </w:endnote>
  <w:endnote w:type="continuationSeparator" w:id="0">
    <w:p w14:paraId="4CF8AC7A" w14:textId="77777777" w:rsidR="00E45FB2" w:rsidRDefault="00E4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charset w:val="00"/>
    <w:family w:val="roman"/>
    <w:pitch w:val="variable"/>
    <w:sig w:usb0="00000007" w:usb1="00000000" w:usb2="00000000" w:usb3="00000000" w:csb0="00000093" w:csb1="00000000"/>
  </w:font>
  <w:font w:name="Frutiger LT Std 67 Bold Condens">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heSansLT-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2427" w14:textId="77777777" w:rsidR="00AA6903" w:rsidRDefault="00AA69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0695" w14:textId="4443281B" w:rsidR="00F470F0" w:rsidRPr="00B27676" w:rsidRDefault="00F470F0" w:rsidP="00C42CAC">
    <w:pPr>
      <w:pStyle w:val="Fuzeile"/>
      <w:rPr>
        <w:lang w:val="en-US"/>
      </w:rPr>
    </w:pPr>
    <w:r>
      <w:rPr>
        <w:lang w:val="en-US"/>
      </w:rPr>
      <w:t>Pag</w:t>
    </w:r>
    <w:r w:rsidRPr="00B27676">
      <w:rPr>
        <w:lang w:val="en-US"/>
      </w:rPr>
      <w:t xml:space="preserve">e </w:t>
    </w:r>
    <w:r>
      <w:fldChar w:fldCharType="begin"/>
    </w:r>
    <w:r w:rsidRPr="00B27676">
      <w:rPr>
        <w:lang w:val="en-US"/>
      </w:rPr>
      <w:instrText xml:space="preserve"> PAGE  </w:instrText>
    </w:r>
    <w:r>
      <w:fldChar w:fldCharType="separate"/>
    </w:r>
    <w:r w:rsidR="00163365">
      <w:rPr>
        <w:noProof/>
        <w:lang w:val="en-US"/>
      </w:rPr>
      <w:t>2</w:t>
    </w:r>
    <w:r>
      <w:rPr>
        <w:noProof/>
      </w:rPr>
      <w:fldChar w:fldCharType="end"/>
    </w:r>
    <w:r w:rsidRPr="00B27676">
      <w:rPr>
        <w:lang w:val="en-US"/>
      </w:rPr>
      <w:t>/</w:t>
    </w:r>
    <w:r>
      <w:fldChar w:fldCharType="begin"/>
    </w:r>
    <w:r w:rsidRPr="00B27676">
      <w:rPr>
        <w:lang w:val="en-US"/>
      </w:rPr>
      <w:instrText xml:space="preserve"> NUMPAGES  </w:instrText>
    </w:r>
    <w:r>
      <w:fldChar w:fldCharType="separate"/>
    </w:r>
    <w:r w:rsidR="00163365">
      <w:rPr>
        <w:noProof/>
        <w:lang w:val="en-US"/>
      </w:rPr>
      <w:t>3</w:t>
    </w:r>
    <w:r>
      <w:rPr>
        <w:noProof/>
      </w:rPr>
      <w:fldChar w:fldCharType="end"/>
    </w:r>
    <w:r w:rsidRPr="00B27676">
      <w:rPr>
        <w:lang w:val="en-US"/>
      </w:rPr>
      <w:tab/>
    </w:r>
    <w:r w:rsidRPr="00B27676">
      <w:rPr>
        <w:lang w:val="en-US"/>
      </w:rPr>
      <w:tab/>
    </w:r>
    <w:r>
      <w:rPr>
        <w:lang w:val="en-US"/>
      </w:rPr>
      <w:t>Academic</w:t>
    </w:r>
    <w:r w:rsidRPr="00B27676">
      <w:rPr>
        <w:lang w:val="en-US"/>
      </w:rPr>
      <w:t xml:space="preserve"> Record</w:t>
    </w:r>
    <w:r w:rsidR="00797114">
      <w:rPr>
        <w:lang w:val="en-US"/>
      </w:rPr>
      <w:t xml:space="preserve"> M</w:t>
    </w:r>
    <w:r>
      <w:rPr>
        <w:lang w:val="en-US"/>
      </w:rPr>
      <w:t xml:space="preserve"> Law UZH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3D9A" w14:textId="3B212DCC" w:rsidR="00F470F0" w:rsidRPr="00B27676" w:rsidRDefault="00F470F0">
    <w:pPr>
      <w:pStyle w:val="Fuzeile"/>
      <w:rPr>
        <w:lang w:val="en-US"/>
      </w:rPr>
    </w:pPr>
    <w:r>
      <w:rPr>
        <w:lang w:val="en-US"/>
      </w:rPr>
      <w:t>Page</w:t>
    </w:r>
    <w:r w:rsidRPr="00B27676">
      <w:rPr>
        <w:lang w:val="en-US"/>
      </w:rPr>
      <w:t xml:space="preserve"> </w:t>
    </w:r>
    <w:r>
      <w:fldChar w:fldCharType="begin"/>
    </w:r>
    <w:r w:rsidRPr="00B27676">
      <w:rPr>
        <w:lang w:val="en-US"/>
      </w:rPr>
      <w:instrText xml:space="preserve"> PAGE  </w:instrText>
    </w:r>
    <w:r>
      <w:fldChar w:fldCharType="separate"/>
    </w:r>
    <w:r w:rsidR="00163365">
      <w:rPr>
        <w:noProof/>
        <w:lang w:val="en-US"/>
      </w:rPr>
      <w:t>1</w:t>
    </w:r>
    <w:r>
      <w:rPr>
        <w:noProof/>
      </w:rPr>
      <w:fldChar w:fldCharType="end"/>
    </w:r>
    <w:r w:rsidRPr="00B27676">
      <w:rPr>
        <w:lang w:val="en-US"/>
      </w:rPr>
      <w:t>/</w:t>
    </w:r>
    <w:r>
      <w:fldChar w:fldCharType="begin"/>
    </w:r>
    <w:r w:rsidRPr="00B27676">
      <w:rPr>
        <w:lang w:val="en-US"/>
      </w:rPr>
      <w:instrText xml:space="preserve"> NUMPAGES  </w:instrText>
    </w:r>
    <w:r>
      <w:fldChar w:fldCharType="separate"/>
    </w:r>
    <w:r w:rsidR="00163365">
      <w:rPr>
        <w:noProof/>
        <w:lang w:val="en-US"/>
      </w:rPr>
      <w:t>3</w:t>
    </w:r>
    <w:r>
      <w:rPr>
        <w:noProof/>
      </w:rPr>
      <w:fldChar w:fldCharType="end"/>
    </w:r>
    <w:r w:rsidRPr="00B27676">
      <w:rPr>
        <w:lang w:val="en-US"/>
      </w:rPr>
      <w:tab/>
    </w:r>
    <w:r w:rsidRPr="00B27676">
      <w:rPr>
        <w:lang w:val="en-US"/>
      </w:rPr>
      <w:tab/>
    </w:r>
    <w:r>
      <w:rPr>
        <w:lang w:val="en-US"/>
      </w:rPr>
      <w:t>Academic</w:t>
    </w:r>
    <w:r w:rsidRPr="00B27676">
      <w:rPr>
        <w:lang w:val="en-US"/>
      </w:rPr>
      <w:t xml:space="preserve"> Record</w:t>
    </w:r>
    <w:r w:rsidR="00AA6903">
      <w:rPr>
        <w:lang w:val="en-US"/>
      </w:rPr>
      <w:t xml:space="preserve"> M</w:t>
    </w:r>
    <w:r>
      <w:rPr>
        <w:lang w:val="en-US"/>
      </w:rPr>
      <w:t xml:space="preserve"> Law UZH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BB427" w14:textId="77777777" w:rsidR="00E45FB2" w:rsidRDefault="00E45FB2">
      <w:r>
        <w:separator/>
      </w:r>
    </w:p>
  </w:footnote>
  <w:footnote w:type="continuationSeparator" w:id="0">
    <w:p w14:paraId="267220BF" w14:textId="77777777" w:rsidR="00E45FB2" w:rsidRDefault="00E45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C436" w14:textId="77777777" w:rsidR="00AA6903" w:rsidRDefault="00AA69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0552" w14:textId="77777777" w:rsidR="00F470F0" w:rsidRDefault="00F470F0" w:rsidP="00B81803">
    <w:pPr>
      <w:pStyle w:val="Kopfzeile"/>
      <w:spacing w:line="290" w:lineRule="exact"/>
    </w:pPr>
    <w:r>
      <w:rPr>
        <w:noProof/>
        <w:lang w:eastAsia="de-CH"/>
      </w:rPr>
      <w:drawing>
        <wp:anchor distT="0" distB="0" distL="114300" distR="114300" simplePos="0" relativeHeight="251664896" behindDoc="0" locked="0" layoutInCell="1" allowOverlap="1" wp14:anchorId="047BB2D7" wp14:editId="1888A6E4">
          <wp:simplePos x="0" y="0"/>
          <wp:positionH relativeFrom="column">
            <wp:posOffset>-860425</wp:posOffset>
          </wp:positionH>
          <wp:positionV relativeFrom="paragraph">
            <wp:posOffset>-236220</wp:posOffset>
          </wp:positionV>
          <wp:extent cx="2276475" cy="965200"/>
          <wp:effectExtent l="0" t="0" r="9525" b="6350"/>
          <wp:wrapNone/>
          <wp:docPr id="4" name="Grafik 2" descr="uzh_logo_e_pos_standa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zh_logo_e_pos_standard.tif"/>
                  <pic:cNvPicPr/>
                </pic:nvPicPr>
                <pic:blipFill>
                  <a:blip r:embed="rId1"/>
                  <a:stretch>
                    <a:fillRect/>
                  </a:stretch>
                </pic:blipFill>
                <pic:spPr>
                  <a:xfrm>
                    <a:off x="0" y="0"/>
                    <a:ext cx="2276475" cy="965200"/>
                  </a:xfrm>
                  <a:prstGeom prst="rect">
                    <a:avLst/>
                  </a:prstGeom>
                </pic:spPr>
              </pic:pic>
            </a:graphicData>
          </a:graphic>
        </wp:anchor>
      </w:drawing>
    </w:r>
    <w:r>
      <w:rPr>
        <w:noProof/>
        <w:lang w:eastAsia="de-CH"/>
      </w:rPr>
      <mc:AlternateContent>
        <mc:Choice Requires="wps">
          <w:drawing>
            <wp:anchor distT="0" distB="0" distL="114300" distR="114300" simplePos="0" relativeHeight="251656704" behindDoc="0" locked="1" layoutInCell="1" allowOverlap="1" wp14:anchorId="4D7748ED" wp14:editId="74358C9A">
              <wp:simplePos x="0" y="0"/>
              <wp:positionH relativeFrom="page">
                <wp:posOffset>4860925</wp:posOffset>
              </wp:positionH>
              <wp:positionV relativeFrom="page">
                <wp:posOffset>331470</wp:posOffset>
              </wp:positionV>
              <wp:extent cx="2124075" cy="1200150"/>
              <wp:effectExtent l="3175" t="0" r="0"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72486" w14:textId="386B2FB1" w:rsidR="00F470F0" w:rsidRPr="0084116D" w:rsidRDefault="00F470F0" w:rsidP="00CC64AD">
                          <w:pPr>
                            <w:pStyle w:val="Universittseinhei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748ED" id="_x0000_t202" coordsize="21600,21600" o:spt="202" path="m,l,21600r21600,l21600,xe">
              <v:stroke joinstyle="miter"/>
              <v:path gradientshapeok="t" o:connecttype="rect"/>
            </v:shapetype>
            <v:shape id="Text Box 10" o:spid="_x0000_s1027" type="#_x0000_t202" style="position:absolute;margin-left:382.75pt;margin-top:26.1pt;width:167.25pt;height:9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" filled="f" stroked="f">
              <v:textbox inset="0,0,0,0">
                <w:txbxContent>
                  <w:p w14:paraId="40872486" w14:textId="386B2FB1" w:rsidR="00F470F0" w:rsidRPr="0084116D" w:rsidRDefault="00F470F0" w:rsidP="00CC64AD">
                    <w:pPr>
                      <w:pStyle w:val="Universittseinheit"/>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8E46" w14:textId="77777777" w:rsidR="00F470F0" w:rsidRDefault="00F470F0">
    <w:pPr>
      <w:pStyle w:val="Kopfzeile"/>
    </w:pPr>
    <w:r>
      <w:rPr>
        <w:noProof/>
        <w:lang w:eastAsia="de-CH"/>
      </w:rPr>
      <mc:AlternateContent>
        <mc:Choice Requires="wps">
          <w:drawing>
            <wp:anchor distT="0" distB="0" distL="114300" distR="114300" simplePos="0" relativeHeight="251662848" behindDoc="0" locked="0" layoutInCell="1" allowOverlap="1" wp14:anchorId="455FEE59" wp14:editId="0C47B6A9">
              <wp:simplePos x="0" y="0"/>
              <wp:positionH relativeFrom="column">
                <wp:posOffset>0</wp:posOffset>
              </wp:positionH>
              <wp:positionV relativeFrom="paragraph">
                <wp:posOffset>2787015</wp:posOffset>
              </wp:positionV>
              <wp:extent cx="5760085" cy="0"/>
              <wp:effectExtent l="0" t="0" r="12065" b="1905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7E61A" id="_x0000_t32" coordsize="21600,21600" o:spt="32" o:oned="t" path="m,l21600,21600e" filled="f">
              <v:path arrowok="t" fillok="f" o:connecttype="none"/>
              <o:lock v:ext="edit" shapetype="t"/>
            </v:shapetype>
            <v:shape id="AutoShape 20" o:spid="_x0000_s1026" type="#_x0000_t32" style="position:absolute;margin-left:0;margin-top:219.45pt;width:453.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82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"/>
          </w:pict>
        </mc:Fallback>
      </mc:AlternateContent>
    </w:r>
    <w:r>
      <w:rPr>
        <w:noProof/>
        <w:lang w:eastAsia="de-CH"/>
      </w:rPr>
      <w:drawing>
        <wp:anchor distT="0" distB="0" distL="114300" distR="114300" simplePos="0" relativeHeight="251655679" behindDoc="0" locked="0" layoutInCell="1" allowOverlap="1" wp14:anchorId="36371B35" wp14:editId="7B1B815D">
          <wp:simplePos x="0" y="0"/>
          <wp:positionH relativeFrom="column">
            <wp:posOffset>-860425</wp:posOffset>
          </wp:positionH>
          <wp:positionV relativeFrom="paragraph">
            <wp:posOffset>-264795</wp:posOffset>
          </wp:positionV>
          <wp:extent cx="2276475" cy="965200"/>
          <wp:effectExtent l="0" t="0" r="9525" b="6350"/>
          <wp:wrapNone/>
          <wp:docPr id="6" name="Grafik 2" descr="uzh_logo_e_pos_standa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zh_logo_e_pos_standard.tif"/>
                  <pic:cNvPicPr/>
                </pic:nvPicPr>
                <pic:blipFill>
                  <a:blip r:embed="rId1"/>
                  <a:stretch>
                    <a:fillRect/>
                  </a:stretch>
                </pic:blipFill>
                <pic:spPr>
                  <a:xfrm>
                    <a:off x="0" y="0"/>
                    <a:ext cx="2276475" cy="96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5A48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8456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324C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74FD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C08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CC9C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D8B6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EC11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62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F28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9A72C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464E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042F7A"/>
    <w:multiLevelType w:val="multilevel"/>
    <w:tmpl w:val="66F8BE2C"/>
    <w:lvl w:ilvl="0">
      <w:start w:val="1"/>
      <w:numFmt w:val="decimal"/>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cs="Arial"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3186" w:hanging="3186"/>
      </w:pPr>
      <w:rPr>
        <w:rFonts w:hint="default"/>
      </w:rPr>
    </w:lvl>
    <w:lvl w:ilvl="5">
      <w:start w:val="1"/>
      <w:numFmt w:val="decimal"/>
      <w:pStyle w:val="berschrift6"/>
      <w:suff w:val="space"/>
      <w:lvlText w:val="%1.%2.%3.%4.%5.%6"/>
      <w:lvlJc w:val="left"/>
      <w:pPr>
        <w:ind w:left="3549" w:hanging="3549"/>
      </w:pPr>
      <w:rPr>
        <w:rFonts w:hint="default"/>
      </w:rPr>
    </w:lvl>
    <w:lvl w:ilvl="6">
      <w:start w:val="1"/>
      <w:numFmt w:val="decimal"/>
      <w:lvlText w:val="%7."/>
      <w:lvlJc w:val="left"/>
      <w:pPr>
        <w:tabs>
          <w:tab w:val="num" w:pos="3909"/>
        </w:tabs>
        <w:ind w:left="3909" w:hanging="360"/>
      </w:pPr>
      <w:rPr>
        <w:rFonts w:hint="default"/>
      </w:rPr>
    </w:lvl>
    <w:lvl w:ilvl="7">
      <w:start w:val="1"/>
      <w:numFmt w:val="lowerLetter"/>
      <w:lvlText w:val="%8."/>
      <w:lvlJc w:val="left"/>
      <w:pPr>
        <w:tabs>
          <w:tab w:val="num" w:pos="4269"/>
        </w:tabs>
        <w:ind w:left="4269" w:hanging="360"/>
      </w:pPr>
      <w:rPr>
        <w:rFonts w:hint="default"/>
      </w:rPr>
    </w:lvl>
    <w:lvl w:ilvl="8">
      <w:start w:val="1"/>
      <w:numFmt w:val="lowerRoman"/>
      <w:lvlText w:val="%9."/>
      <w:lvlJc w:val="left"/>
      <w:pPr>
        <w:tabs>
          <w:tab w:val="num" w:pos="4629"/>
        </w:tabs>
        <w:ind w:left="4629" w:hanging="360"/>
      </w:pPr>
      <w:rPr>
        <w:rFonts w:hint="default"/>
      </w:rPr>
    </w:lvl>
  </w:abstractNum>
  <w:abstractNum w:abstractNumId="13" w15:restartNumberingAfterBreak="0">
    <w:nsid w:val="75337B3A"/>
    <w:multiLevelType w:val="multilevel"/>
    <w:tmpl w:val="135038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cs="Arial" w:hint="default"/>
      </w:rPr>
    </w:lvl>
    <w:lvl w:ilvl="3">
      <w:start w:val="1"/>
      <w:numFmt w:val="decimal"/>
      <w:lvlText w:val="%1.%2.%3.%4"/>
      <w:lvlJc w:val="left"/>
      <w:pPr>
        <w:tabs>
          <w:tab w:val="num" w:pos="1190"/>
        </w:tabs>
        <w:ind w:left="1190" w:hanging="510"/>
      </w:pPr>
      <w:rPr>
        <w:rFonts w:hint="default"/>
      </w:rPr>
    </w:lvl>
    <w:lvl w:ilvl="4">
      <w:start w:val="1"/>
      <w:numFmt w:val="lowerLetter"/>
      <w:lvlText w:val="(%5)"/>
      <w:lvlJc w:val="left"/>
      <w:pPr>
        <w:tabs>
          <w:tab w:val="num" w:pos="3189"/>
        </w:tabs>
        <w:ind w:left="3186" w:hanging="357"/>
      </w:pPr>
      <w:rPr>
        <w:rFonts w:hint="default"/>
      </w:rPr>
    </w:lvl>
    <w:lvl w:ilvl="5">
      <w:start w:val="1"/>
      <w:numFmt w:val="lowerRoman"/>
      <w:lvlText w:val="(%6)"/>
      <w:lvlJc w:val="left"/>
      <w:pPr>
        <w:tabs>
          <w:tab w:val="num" w:pos="3549"/>
        </w:tabs>
        <w:ind w:left="3549" w:hanging="360"/>
      </w:pPr>
      <w:rPr>
        <w:rFonts w:hint="default"/>
      </w:rPr>
    </w:lvl>
    <w:lvl w:ilvl="6">
      <w:start w:val="1"/>
      <w:numFmt w:val="decimal"/>
      <w:lvlText w:val="%7."/>
      <w:lvlJc w:val="left"/>
      <w:pPr>
        <w:tabs>
          <w:tab w:val="num" w:pos="3909"/>
        </w:tabs>
        <w:ind w:left="3909" w:hanging="360"/>
      </w:pPr>
      <w:rPr>
        <w:rFonts w:hint="default"/>
      </w:rPr>
    </w:lvl>
    <w:lvl w:ilvl="7">
      <w:start w:val="1"/>
      <w:numFmt w:val="lowerLetter"/>
      <w:lvlText w:val="%8."/>
      <w:lvlJc w:val="left"/>
      <w:pPr>
        <w:tabs>
          <w:tab w:val="num" w:pos="4269"/>
        </w:tabs>
        <w:ind w:left="4269" w:hanging="360"/>
      </w:pPr>
      <w:rPr>
        <w:rFonts w:hint="default"/>
      </w:rPr>
    </w:lvl>
    <w:lvl w:ilvl="8">
      <w:start w:val="1"/>
      <w:numFmt w:val="lowerRoman"/>
      <w:lvlText w:val="%9."/>
      <w:lvlJc w:val="left"/>
      <w:pPr>
        <w:tabs>
          <w:tab w:val="num" w:pos="4629"/>
        </w:tabs>
        <w:ind w:left="4629" w:hanging="360"/>
      </w:pPr>
      <w:rPr>
        <w:rFont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1E"/>
    <w:rsid w:val="00010824"/>
    <w:rsid w:val="000177A3"/>
    <w:rsid w:val="00024E3C"/>
    <w:rsid w:val="00032ADA"/>
    <w:rsid w:val="00033350"/>
    <w:rsid w:val="00034B68"/>
    <w:rsid w:val="00035F0E"/>
    <w:rsid w:val="00042372"/>
    <w:rsid w:val="00050DEE"/>
    <w:rsid w:val="00051160"/>
    <w:rsid w:val="00051A55"/>
    <w:rsid w:val="00052218"/>
    <w:rsid w:val="00057458"/>
    <w:rsid w:val="00060495"/>
    <w:rsid w:val="0006312B"/>
    <w:rsid w:val="00075266"/>
    <w:rsid w:val="00075FA8"/>
    <w:rsid w:val="00097A4E"/>
    <w:rsid w:val="000A5B1C"/>
    <w:rsid w:val="000B37C7"/>
    <w:rsid w:val="000B3CAE"/>
    <w:rsid w:val="000B614F"/>
    <w:rsid w:val="000B6B82"/>
    <w:rsid w:val="000B7A2D"/>
    <w:rsid w:val="000C1715"/>
    <w:rsid w:val="000C5408"/>
    <w:rsid w:val="000D52E5"/>
    <w:rsid w:val="000D5F7B"/>
    <w:rsid w:val="000E3548"/>
    <w:rsid w:val="000F4E14"/>
    <w:rsid w:val="000F79EF"/>
    <w:rsid w:val="000F7A9F"/>
    <w:rsid w:val="00105C00"/>
    <w:rsid w:val="001126A8"/>
    <w:rsid w:val="00116A09"/>
    <w:rsid w:val="00117C2E"/>
    <w:rsid w:val="00120416"/>
    <w:rsid w:val="00121923"/>
    <w:rsid w:val="001243ED"/>
    <w:rsid w:val="00131000"/>
    <w:rsid w:val="00134762"/>
    <w:rsid w:val="0013688E"/>
    <w:rsid w:val="00136AA4"/>
    <w:rsid w:val="00136D87"/>
    <w:rsid w:val="00140CC4"/>
    <w:rsid w:val="0014127F"/>
    <w:rsid w:val="00141EFA"/>
    <w:rsid w:val="00142BA6"/>
    <w:rsid w:val="00150D7D"/>
    <w:rsid w:val="00152272"/>
    <w:rsid w:val="00157400"/>
    <w:rsid w:val="00162755"/>
    <w:rsid w:val="00163365"/>
    <w:rsid w:val="001744B3"/>
    <w:rsid w:val="00174B8D"/>
    <w:rsid w:val="00177C75"/>
    <w:rsid w:val="00185F69"/>
    <w:rsid w:val="00191DCD"/>
    <w:rsid w:val="00194253"/>
    <w:rsid w:val="001944B9"/>
    <w:rsid w:val="00194EE4"/>
    <w:rsid w:val="001970D6"/>
    <w:rsid w:val="001A0D78"/>
    <w:rsid w:val="001A4519"/>
    <w:rsid w:val="001A5C77"/>
    <w:rsid w:val="001A7F87"/>
    <w:rsid w:val="001B1F2B"/>
    <w:rsid w:val="001C0214"/>
    <w:rsid w:val="001C0E62"/>
    <w:rsid w:val="001C5694"/>
    <w:rsid w:val="001C58B4"/>
    <w:rsid w:val="001C68C8"/>
    <w:rsid w:val="001D4573"/>
    <w:rsid w:val="001E0CF3"/>
    <w:rsid w:val="001E2A70"/>
    <w:rsid w:val="001E2E15"/>
    <w:rsid w:val="001E30E4"/>
    <w:rsid w:val="001E6D03"/>
    <w:rsid w:val="001E6F4A"/>
    <w:rsid w:val="001F1C00"/>
    <w:rsid w:val="001F6F17"/>
    <w:rsid w:val="002002DC"/>
    <w:rsid w:val="00202146"/>
    <w:rsid w:val="00204688"/>
    <w:rsid w:val="00226392"/>
    <w:rsid w:val="0023153C"/>
    <w:rsid w:val="00233008"/>
    <w:rsid w:val="002359AC"/>
    <w:rsid w:val="00245CA3"/>
    <w:rsid w:val="00265691"/>
    <w:rsid w:val="00270862"/>
    <w:rsid w:val="00271DF7"/>
    <w:rsid w:val="002805D8"/>
    <w:rsid w:val="002817D5"/>
    <w:rsid w:val="00292015"/>
    <w:rsid w:val="002A2664"/>
    <w:rsid w:val="002A2871"/>
    <w:rsid w:val="002A5B3F"/>
    <w:rsid w:val="002B47B4"/>
    <w:rsid w:val="002B49A3"/>
    <w:rsid w:val="002B5B54"/>
    <w:rsid w:val="002C32D9"/>
    <w:rsid w:val="002C6114"/>
    <w:rsid w:val="002D2E09"/>
    <w:rsid w:val="002E0606"/>
    <w:rsid w:val="002E5F1C"/>
    <w:rsid w:val="002F513C"/>
    <w:rsid w:val="002F5B69"/>
    <w:rsid w:val="003141A7"/>
    <w:rsid w:val="0031719D"/>
    <w:rsid w:val="00321CB7"/>
    <w:rsid w:val="00321E62"/>
    <w:rsid w:val="00322253"/>
    <w:rsid w:val="003263B4"/>
    <w:rsid w:val="00327FD1"/>
    <w:rsid w:val="00331227"/>
    <w:rsid w:val="00332834"/>
    <w:rsid w:val="003364AB"/>
    <w:rsid w:val="00337E18"/>
    <w:rsid w:val="00346CE3"/>
    <w:rsid w:val="00361E80"/>
    <w:rsid w:val="00370DEE"/>
    <w:rsid w:val="003738BD"/>
    <w:rsid w:val="00373FB2"/>
    <w:rsid w:val="0037441E"/>
    <w:rsid w:val="003833E9"/>
    <w:rsid w:val="00396B9C"/>
    <w:rsid w:val="003A7839"/>
    <w:rsid w:val="003B0200"/>
    <w:rsid w:val="003C14CD"/>
    <w:rsid w:val="003C54B9"/>
    <w:rsid w:val="003D1C68"/>
    <w:rsid w:val="003D208E"/>
    <w:rsid w:val="003E26E3"/>
    <w:rsid w:val="003F2918"/>
    <w:rsid w:val="00402EEA"/>
    <w:rsid w:val="00403BD2"/>
    <w:rsid w:val="00406085"/>
    <w:rsid w:val="00412CFD"/>
    <w:rsid w:val="004157D7"/>
    <w:rsid w:val="0042031C"/>
    <w:rsid w:val="00422CBB"/>
    <w:rsid w:val="00426715"/>
    <w:rsid w:val="00440EE9"/>
    <w:rsid w:val="004516E8"/>
    <w:rsid w:val="004535ED"/>
    <w:rsid w:val="00455CE6"/>
    <w:rsid w:val="00456B17"/>
    <w:rsid w:val="00461466"/>
    <w:rsid w:val="00464C43"/>
    <w:rsid w:val="00474570"/>
    <w:rsid w:val="00481C9F"/>
    <w:rsid w:val="00496347"/>
    <w:rsid w:val="004A190E"/>
    <w:rsid w:val="004A6754"/>
    <w:rsid w:val="004C721D"/>
    <w:rsid w:val="004D00CB"/>
    <w:rsid w:val="004D1D67"/>
    <w:rsid w:val="004D386A"/>
    <w:rsid w:val="004D70ED"/>
    <w:rsid w:val="004E156E"/>
    <w:rsid w:val="004E5AC4"/>
    <w:rsid w:val="004E7459"/>
    <w:rsid w:val="004F5498"/>
    <w:rsid w:val="00503773"/>
    <w:rsid w:val="00513B9F"/>
    <w:rsid w:val="0052583D"/>
    <w:rsid w:val="005303BF"/>
    <w:rsid w:val="00532374"/>
    <w:rsid w:val="005336F1"/>
    <w:rsid w:val="00533766"/>
    <w:rsid w:val="00535145"/>
    <w:rsid w:val="0055094C"/>
    <w:rsid w:val="00566C62"/>
    <w:rsid w:val="00567CE6"/>
    <w:rsid w:val="005739C3"/>
    <w:rsid w:val="00576CE9"/>
    <w:rsid w:val="00580937"/>
    <w:rsid w:val="00584902"/>
    <w:rsid w:val="00591103"/>
    <w:rsid w:val="00594D6B"/>
    <w:rsid w:val="00595268"/>
    <w:rsid w:val="005C6C85"/>
    <w:rsid w:val="005C70E0"/>
    <w:rsid w:val="005D75F4"/>
    <w:rsid w:val="005F2DEC"/>
    <w:rsid w:val="00600482"/>
    <w:rsid w:val="00601F8E"/>
    <w:rsid w:val="0060548E"/>
    <w:rsid w:val="00611B55"/>
    <w:rsid w:val="00614D9E"/>
    <w:rsid w:val="00623BC3"/>
    <w:rsid w:val="00623BE3"/>
    <w:rsid w:val="006307B7"/>
    <w:rsid w:val="00637D6E"/>
    <w:rsid w:val="0064084C"/>
    <w:rsid w:val="006408BA"/>
    <w:rsid w:val="006435F6"/>
    <w:rsid w:val="00646C83"/>
    <w:rsid w:val="00647ED1"/>
    <w:rsid w:val="00651642"/>
    <w:rsid w:val="0066011E"/>
    <w:rsid w:val="00670D62"/>
    <w:rsid w:val="006731A2"/>
    <w:rsid w:val="00675B12"/>
    <w:rsid w:val="00680520"/>
    <w:rsid w:val="006B2DB6"/>
    <w:rsid w:val="006B31E0"/>
    <w:rsid w:val="006C183F"/>
    <w:rsid w:val="006D2906"/>
    <w:rsid w:val="006D3EB5"/>
    <w:rsid w:val="006D5099"/>
    <w:rsid w:val="006E0607"/>
    <w:rsid w:val="006E69A6"/>
    <w:rsid w:val="006F3A09"/>
    <w:rsid w:val="006F406F"/>
    <w:rsid w:val="00700137"/>
    <w:rsid w:val="00700BD8"/>
    <w:rsid w:val="0070153C"/>
    <w:rsid w:val="00705A99"/>
    <w:rsid w:val="007112D3"/>
    <w:rsid w:val="007129E0"/>
    <w:rsid w:val="00712C27"/>
    <w:rsid w:val="007203B6"/>
    <w:rsid w:val="00721EF2"/>
    <w:rsid w:val="00727ADE"/>
    <w:rsid w:val="00740C99"/>
    <w:rsid w:val="0075057C"/>
    <w:rsid w:val="00752736"/>
    <w:rsid w:val="007562DE"/>
    <w:rsid w:val="0076121E"/>
    <w:rsid w:val="0076478A"/>
    <w:rsid w:val="00764DF0"/>
    <w:rsid w:val="0079078D"/>
    <w:rsid w:val="00797114"/>
    <w:rsid w:val="007A0025"/>
    <w:rsid w:val="007A2532"/>
    <w:rsid w:val="007A2EB4"/>
    <w:rsid w:val="007A5FAC"/>
    <w:rsid w:val="007A6D76"/>
    <w:rsid w:val="007B1861"/>
    <w:rsid w:val="007B7991"/>
    <w:rsid w:val="007C2F7C"/>
    <w:rsid w:val="007C34BC"/>
    <w:rsid w:val="007C3B91"/>
    <w:rsid w:val="007C5B47"/>
    <w:rsid w:val="007D0959"/>
    <w:rsid w:val="007D292D"/>
    <w:rsid w:val="007D2B3B"/>
    <w:rsid w:val="007D2BF9"/>
    <w:rsid w:val="007D31FB"/>
    <w:rsid w:val="007D395E"/>
    <w:rsid w:val="007D4D89"/>
    <w:rsid w:val="007D4E78"/>
    <w:rsid w:val="007E3406"/>
    <w:rsid w:val="007E3734"/>
    <w:rsid w:val="007E522E"/>
    <w:rsid w:val="007F1291"/>
    <w:rsid w:val="007F3F22"/>
    <w:rsid w:val="007F4B03"/>
    <w:rsid w:val="007F4C16"/>
    <w:rsid w:val="007F69CB"/>
    <w:rsid w:val="007F6E72"/>
    <w:rsid w:val="00800DD6"/>
    <w:rsid w:val="00805A5B"/>
    <w:rsid w:val="008071F5"/>
    <w:rsid w:val="00811407"/>
    <w:rsid w:val="00815A64"/>
    <w:rsid w:val="008179B8"/>
    <w:rsid w:val="0082010F"/>
    <w:rsid w:val="00825A29"/>
    <w:rsid w:val="0084116D"/>
    <w:rsid w:val="0084306F"/>
    <w:rsid w:val="00843F92"/>
    <w:rsid w:val="0085064B"/>
    <w:rsid w:val="008507BC"/>
    <w:rsid w:val="00854AE6"/>
    <w:rsid w:val="008554CD"/>
    <w:rsid w:val="00857126"/>
    <w:rsid w:val="00860E78"/>
    <w:rsid w:val="008613D1"/>
    <w:rsid w:val="0086227D"/>
    <w:rsid w:val="00862315"/>
    <w:rsid w:val="00874DBA"/>
    <w:rsid w:val="00875632"/>
    <w:rsid w:val="008764F8"/>
    <w:rsid w:val="00882E28"/>
    <w:rsid w:val="00883D9B"/>
    <w:rsid w:val="00893F0A"/>
    <w:rsid w:val="0089447D"/>
    <w:rsid w:val="008A26F8"/>
    <w:rsid w:val="008A3F8B"/>
    <w:rsid w:val="008A44D8"/>
    <w:rsid w:val="008A580D"/>
    <w:rsid w:val="008A58DD"/>
    <w:rsid w:val="008B2D1D"/>
    <w:rsid w:val="008B4147"/>
    <w:rsid w:val="008B7219"/>
    <w:rsid w:val="008C0334"/>
    <w:rsid w:val="008C5E7D"/>
    <w:rsid w:val="008D2A31"/>
    <w:rsid w:val="008F237D"/>
    <w:rsid w:val="008F2578"/>
    <w:rsid w:val="008F4DCA"/>
    <w:rsid w:val="008F69C8"/>
    <w:rsid w:val="00900D38"/>
    <w:rsid w:val="00906975"/>
    <w:rsid w:val="00907DE9"/>
    <w:rsid w:val="00913A81"/>
    <w:rsid w:val="009150DA"/>
    <w:rsid w:val="009158BE"/>
    <w:rsid w:val="0091650B"/>
    <w:rsid w:val="00956D5F"/>
    <w:rsid w:val="00960F88"/>
    <w:rsid w:val="009658C0"/>
    <w:rsid w:val="00972350"/>
    <w:rsid w:val="009727DB"/>
    <w:rsid w:val="00975190"/>
    <w:rsid w:val="009803BA"/>
    <w:rsid w:val="009807A0"/>
    <w:rsid w:val="00985761"/>
    <w:rsid w:val="0098592F"/>
    <w:rsid w:val="00986719"/>
    <w:rsid w:val="00986893"/>
    <w:rsid w:val="009918D0"/>
    <w:rsid w:val="00991E15"/>
    <w:rsid w:val="009B0A6B"/>
    <w:rsid w:val="009C3B79"/>
    <w:rsid w:val="009C450F"/>
    <w:rsid w:val="009C47DB"/>
    <w:rsid w:val="009E4105"/>
    <w:rsid w:val="009E4602"/>
    <w:rsid w:val="009F699C"/>
    <w:rsid w:val="009F7B8E"/>
    <w:rsid w:val="00A004F4"/>
    <w:rsid w:val="00A25B99"/>
    <w:rsid w:val="00A26534"/>
    <w:rsid w:val="00A2666C"/>
    <w:rsid w:val="00A30E48"/>
    <w:rsid w:val="00A33BB8"/>
    <w:rsid w:val="00A435A5"/>
    <w:rsid w:val="00A43C40"/>
    <w:rsid w:val="00A50DEF"/>
    <w:rsid w:val="00A51472"/>
    <w:rsid w:val="00A647E4"/>
    <w:rsid w:val="00A71EEE"/>
    <w:rsid w:val="00A72714"/>
    <w:rsid w:val="00A72CD3"/>
    <w:rsid w:val="00A76133"/>
    <w:rsid w:val="00A87066"/>
    <w:rsid w:val="00A95CCD"/>
    <w:rsid w:val="00AA3525"/>
    <w:rsid w:val="00AA4772"/>
    <w:rsid w:val="00AA6903"/>
    <w:rsid w:val="00AB4053"/>
    <w:rsid w:val="00AB6329"/>
    <w:rsid w:val="00AC5648"/>
    <w:rsid w:val="00AC5774"/>
    <w:rsid w:val="00AC7827"/>
    <w:rsid w:val="00AD48BF"/>
    <w:rsid w:val="00AD52A1"/>
    <w:rsid w:val="00AD5895"/>
    <w:rsid w:val="00AD7DB0"/>
    <w:rsid w:val="00AE3528"/>
    <w:rsid w:val="00AE4093"/>
    <w:rsid w:val="00AE6BE7"/>
    <w:rsid w:val="00AF1DE9"/>
    <w:rsid w:val="00B00B05"/>
    <w:rsid w:val="00B010D4"/>
    <w:rsid w:val="00B02CA0"/>
    <w:rsid w:val="00B03151"/>
    <w:rsid w:val="00B0791E"/>
    <w:rsid w:val="00B100F8"/>
    <w:rsid w:val="00B13B68"/>
    <w:rsid w:val="00B2473B"/>
    <w:rsid w:val="00B25806"/>
    <w:rsid w:val="00B27676"/>
    <w:rsid w:val="00B44FE4"/>
    <w:rsid w:val="00B51719"/>
    <w:rsid w:val="00B51CA7"/>
    <w:rsid w:val="00B525F8"/>
    <w:rsid w:val="00B56F84"/>
    <w:rsid w:val="00B5736F"/>
    <w:rsid w:val="00B57E8D"/>
    <w:rsid w:val="00B62FB3"/>
    <w:rsid w:val="00B65C2D"/>
    <w:rsid w:val="00B720DC"/>
    <w:rsid w:val="00B80699"/>
    <w:rsid w:val="00B81803"/>
    <w:rsid w:val="00B8443C"/>
    <w:rsid w:val="00B856A5"/>
    <w:rsid w:val="00B8633A"/>
    <w:rsid w:val="00B91C66"/>
    <w:rsid w:val="00B921EF"/>
    <w:rsid w:val="00BA6664"/>
    <w:rsid w:val="00BA6F7D"/>
    <w:rsid w:val="00BB6FE1"/>
    <w:rsid w:val="00BC1CE0"/>
    <w:rsid w:val="00BC758F"/>
    <w:rsid w:val="00BD6B30"/>
    <w:rsid w:val="00BE26BF"/>
    <w:rsid w:val="00BE2DB0"/>
    <w:rsid w:val="00BE375A"/>
    <w:rsid w:val="00BE4799"/>
    <w:rsid w:val="00C02371"/>
    <w:rsid w:val="00C062C3"/>
    <w:rsid w:val="00C149BA"/>
    <w:rsid w:val="00C35998"/>
    <w:rsid w:val="00C42CAC"/>
    <w:rsid w:val="00C43674"/>
    <w:rsid w:val="00C444B1"/>
    <w:rsid w:val="00C458ED"/>
    <w:rsid w:val="00C4614D"/>
    <w:rsid w:val="00C661C5"/>
    <w:rsid w:val="00C7315A"/>
    <w:rsid w:val="00C76E68"/>
    <w:rsid w:val="00C8064B"/>
    <w:rsid w:val="00C80CA7"/>
    <w:rsid w:val="00C8255E"/>
    <w:rsid w:val="00C84772"/>
    <w:rsid w:val="00C90260"/>
    <w:rsid w:val="00C94F7C"/>
    <w:rsid w:val="00CB0A79"/>
    <w:rsid w:val="00CB0EE9"/>
    <w:rsid w:val="00CB3A65"/>
    <w:rsid w:val="00CC64AD"/>
    <w:rsid w:val="00CC6C04"/>
    <w:rsid w:val="00CD2F83"/>
    <w:rsid w:val="00CD3CA2"/>
    <w:rsid w:val="00CD479E"/>
    <w:rsid w:val="00CD655E"/>
    <w:rsid w:val="00CD765B"/>
    <w:rsid w:val="00CE2323"/>
    <w:rsid w:val="00CF0D7D"/>
    <w:rsid w:val="00CF19D5"/>
    <w:rsid w:val="00CF35AA"/>
    <w:rsid w:val="00CF7FD2"/>
    <w:rsid w:val="00D003E6"/>
    <w:rsid w:val="00D0067C"/>
    <w:rsid w:val="00D01015"/>
    <w:rsid w:val="00D11787"/>
    <w:rsid w:val="00D13425"/>
    <w:rsid w:val="00D27515"/>
    <w:rsid w:val="00D3628B"/>
    <w:rsid w:val="00D473A5"/>
    <w:rsid w:val="00D60D13"/>
    <w:rsid w:val="00D61F63"/>
    <w:rsid w:val="00D63CBD"/>
    <w:rsid w:val="00D64E73"/>
    <w:rsid w:val="00D93DA4"/>
    <w:rsid w:val="00DA2FE8"/>
    <w:rsid w:val="00DA4B12"/>
    <w:rsid w:val="00DB5443"/>
    <w:rsid w:val="00DC1578"/>
    <w:rsid w:val="00DC522B"/>
    <w:rsid w:val="00DD3106"/>
    <w:rsid w:val="00DD508F"/>
    <w:rsid w:val="00DE3A4E"/>
    <w:rsid w:val="00DF3D1A"/>
    <w:rsid w:val="00DF43D7"/>
    <w:rsid w:val="00DF636D"/>
    <w:rsid w:val="00E105AF"/>
    <w:rsid w:val="00E10AAB"/>
    <w:rsid w:val="00E1330F"/>
    <w:rsid w:val="00E1541C"/>
    <w:rsid w:val="00E17671"/>
    <w:rsid w:val="00E26C66"/>
    <w:rsid w:val="00E37941"/>
    <w:rsid w:val="00E43785"/>
    <w:rsid w:val="00E45FB2"/>
    <w:rsid w:val="00E47B69"/>
    <w:rsid w:val="00E47F2B"/>
    <w:rsid w:val="00E57D00"/>
    <w:rsid w:val="00E6524C"/>
    <w:rsid w:val="00E7209C"/>
    <w:rsid w:val="00E721A3"/>
    <w:rsid w:val="00E811B9"/>
    <w:rsid w:val="00E8165C"/>
    <w:rsid w:val="00E83CF6"/>
    <w:rsid w:val="00E860FA"/>
    <w:rsid w:val="00E87E2F"/>
    <w:rsid w:val="00EA0355"/>
    <w:rsid w:val="00EA0855"/>
    <w:rsid w:val="00EA503D"/>
    <w:rsid w:val="00EA7114"/>
    <w:rsid w:val="00EA73CD"/>
    <w:rsid w:val="00EB1D13"/>
    <w:rsid w:val="00EB4AB6"/>
    <w:rsid w:val="00EB5823"/>
    <w:rsid w:val="00EC03BA"/>
    <w:rsid w:val="00ED5DCE"/>
    <w:rsid w:val="00EE3E78"/>
    <w:rsid w:val="00EF6618"/>
    <w:rsid w:val="00EF795C"/>
    <w:rsid w:val="00F065C5"/>
    <w:rsid w:val="00F101A4"/>
    <w:rsid w:val="00F12F82"/>
    <w:rsid w:val="00F13001"/>
    <w:rsid w:val="00F14040"/>
    <w:rsid w:val="00F25368"/>
    <w:rsid w:val="00F27E55"/>
    <w:rsid w:val="00F3503B"/>
    <w:rsid w:val="00F363E6"/>
    <w:rsid w:val="00F44E97"/>
    <w:rsid w:val="00F470F0"/>
    <w:rsid w:val="00F53518"/>
    <w:rsid w:val="00F53E9A"/>
    <w:rsid w:val="00F5505C"/>
    <w:rsid w:val="00F5620A"/>
    <w:rsid w:val="00F57DBA"/>
    <w:rsid w:val="00F60190"/>
    <w:rsid w:val="00F67521"/>
    <w:rsid w:val="00F73CAE"/>
    <w:rsid w:val="00F743A7"/>
    <w:rsid w:val="00F828B6"/>
    <w:rsid w:val="00F84C2B"/>
    <w:rsid w:val="00F84FEC"/>
    <w:rsid w:val="00F90A40"/>
    <w:rsid w:val="00F96310"/>
    <w:rsid w:val="00FA21B3"/>
    <w:rsid w:val="00FA41B4"/>
    <w:rsid w:val="00FA4C93"/>
    <w:rsid w:val="00FB2EEC"/>
    <w:rsid w:val="00FB5F78"/>
    <w:rsid w:val="00FB728E"/>
    <w:rsid w:val="00FC1D57"/>
    <w:rsid w:val="00FC379E"/>
    <w:rsid w:val="00FD0B47"/>
    <w:rsid w:val="00FD2DE5"/>
    <w:rsid w:val="00FE0410"/>
    <w:rsid w:val="00FE1A12"/>
    <w:rsid w:val="00FE34F8"/>
    <w:rsid w:val="00FF0C12"/>
    <w:rsid w:val="00FF74AF"/>
    <w:rsid w:val="00FF788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702B43C"/>
  <w15:docId w15:val="{4B78DDDA-221E-419D-B02B-EAFD9484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RWF_Standard"/>
    <w:qFormat/>
    <w:rsid w:val="009727DB"/>
    <w:pPr>
      <w:tabs>
        <w:tab w:val="left" w:pos="4366"/>
      </w:tabs>
      <w:spacing w:after="120" w:line="260" w:lineRule="exact"/>
    </w:pPr>
    <w:rPr>
      <w:rFonts w:ascii="Arial" w:hAnsi="Arial" w:cs="Arial"/>
      <w:lang w:eastAsia="zh-TW"/>
    </w:rPr>
  </w:style>
  <w:style w:type="paragraph" w:styleId="berschrift1">
    <w:name w:val="heading 1"/>
    <w:aliases w:val="RWF Zwischentitel"/>
    <w:basedOn w:val="Standard"/>
    <w:next w:val="Standard"/>
    <w:qFormat/>
    <w:rsid w:val="002B49A3"/>
    <w:pPr>
      <w:keepNext/>
      <w:spacing w:before="360" w:line="240" w:lineRule="exact"/>
      <w:outlineLvl w:val="0"/>
    </w:pPr>
    <w:rPr>
      <w:b/>
      <w:bCs/>
      <w:kern w:val="32"/>
    </w:rPr>
  </w:style>
  <w:style w:type="paragraph" w:styleId="berschrift2">
    <w:name w:val="heading 2"/>
    <w:basedOn w:val="Standard"/>
    <w:next w:val="Standard"/>
    <w:qFormat/>
    <w:rsid w:val="00B81803"/>
    <w:pPr>
      <w:keepNext/>
      <w:numPr>
        <w:ilvl w:val="1"/>
        <w:numId w:val="1"/>
      </w:numPr>
      <w:outlineLvl w:val="1"/>
    </w:pPr>
    <w:rPr>
      <w:b/>
      <w:bCs/>
    </w:rPr>
  </w:style>
  <w:style w:type="paragraph" w:styleId="berschrift3">
    <w:name w:val="heading 3"/>
    <w:basedOn w:val="Standard"/>
    <w:next w:val="Standard"/>
    <w:qFormat/>
    <w:rsid w:val="00B81803"/>
    <w:pPr>
      <w:keepNext/>
      <w:numPr>
        <w:ilvl w:val="2"/>
        <w:numId w:val="1"/>
      </w:numPr>
      <w:outlineLvl w:val="2"/>
    </w:pPr>
    <w:rPr>
      <w:b/>
      <w:bCs/>
    </w:rPr>
  </w:style>
  <w:style w:type="paragraph" w:styleId="berschrift4">
    <w:name w:val="heading 4"/>
    <w:basedOn w:val="Standard"/>
    <w:next w:val="Standard"/>
    <w:qFormat/>
    <w:rsid w:val="00B81803"/>
    <w:pPr>
      <w:keepNext/>
      <w:numPr>
        <w:ilvl w:val="3"/>
        <w:numId w:val="1"/>
      </w:numPr>
      <w:outlineLvl w:val="3"/>
    </w:pPr>
    <w:rPr>
      <w:b/>
      <w:bCs/>
    </w:rPr>
  </w:style>
  <w:style w:type="paragraph" w:styleId="berschrift5">
    <w:name w:val="heading 5"/>
    <w:basedOn w:val="Standard"/>
    <w:next w:val="Standard"/>
    <w:qFormat/>
    <w:rsid w:val="00B81803"/>
    <w:pPr>
      <w:numPr>
        <w:ilvl w:val="4"/>
        <w:numId w:val="1"/>
      </w:numPr>
      <w:outlineLvl w:val="4"/>
    </w:pPr>
    <w:rPr>
      <w:b/>
      <w:bCs/>
    </w:rPr>
  </w:style>
  <w:style w:type="paragraph" w:styleId="berschrift6">
    <w:name w:val="heading 6"/>
    <w:basedOn w:val="Standard"/>
    <w:next w:val="Standard"/>
    <w:qFormat/>
    <w:rsid w:val="00B81803"/>
    <w:pPr>
      <w:numPr>
        <w:ilvl w:val="5"/>
        <w:numId w:val="1"/>
      </w:numPr>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0CC4"/>
    <w:pPr>
      <w:tabs>
        <w:tab w:val="center" w:pos="4536"/>
        <w:tab w:val="right" w:pos="9072"/>
      </w:tabs>
    </w:pPr>
  </w:style>
  <w:style w:type="paragraph" w:styleId="Fuzeile">
    <w:name w:val="footer"/>
    <w:basedOn w:val="Standard"/>
    <w:rsid w:val="00C43674"/>
    <w:pPr>
      <w:tabs>
        <w:tab w:val="right" w:pos="9015"/>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Dokumententyp">
    <w:name w:val="Dokumententyp"/>
    <w:basedOn w:val="Standard"/>
    <w:link w:val="DokumententypZchn"/>
    <w:rsid w:val="00B0791E"/>
    <w:pPr>
      <w:spacing w:line="280" w:lineRule="exact"/>
    </w:pPr>
    <w:rPr>
      <w:b/>
      <w:bCs/>
      <w:sz w:val="24"/>
      <w:szCs w:val="24"/>
    </w:rPr>
  </w:style>
  <w:style w:type="paragraph" w:customStyle="1" w:styleId="Marginalspalte">
    <w:name w:val="Marginalspalte"/>
    <w:basedOn w:val="Standard"/>
    <w:rsid w:val="00361E80"/>
    <w:pPr>
      <w:spacing w:line="280" w:lineRule="exact"/>
      <w:jc w:val="right"/>
    </w:pPr>
    <w:rPr>
      <w:sz w:val="15"/>
      <w:szCs w:val="15"/>
    </w:rPr>
  </w:style>
  <w:style w:type="paragraph" w:customStyle="1" w:styleId="Datum">
    <w:name w:val="__Datum"/>
    <w:basedOn w:val="Standard"/>
    <w:rsid w:val="00B81803"/>
  </w:style>
  <w:style w:type="paragraph" w:customStyle="1" w:styleId="Untereinheit">
    <w:name w:val="Untereinheit"/>
    <w:basedOn w:val="Universittseinheit"/>
    <w:rsid w:val="00C90260"/>
    <w:rPr>
      <w:b w:val="0"/>
      <w:bCs w:val="0"/>
    </w:rPr>
  </w:style>
  <w:style w:type="paragraph" w:customStyle="1" w:styleId="RWFFakultt">
    <w:name w:val="RWF_Fakultät"/>
    <w:basedOn w:val="Dokumententyp"/>
    <w:link w:val="RWFFakulttZchn"/>
    <w:qFormat/>
    <w:rsid w:val="00AD48BF"/>
    <w:rPr>
      <w:rFonts w:ascii="Palatino" w:hAnsi="Palatino"/>
    </w:rPr>
  </w:style>
  <w:style w:type="paragraph" w:customStyle="1" w:styleId="titelmerkblatt">
    <w:name w:val="titel_merkblatt"/>
    <w:basedOn w:val="RWFFakultt"/>
    <w:uiPriority w:val="99"/>
    <w:rsid w:val="00637D6E"/>
    <w:pPr>
      <w:autoSpaceDE w:val="0"/>
      <w:autoSpaceDN w:val="0"/>
      <w:adjustRightInd w:val="0"/>
      <w:spacing w:before="520" w:after="240" w:line="290" w:lineRule="atLeast"/>
      <w:textAlignment w:val="center"/>
    </w:pPr>
    <w:rPr>
      <w:rFonts w:ascii="Frutiger LT Std 67 Bold Condens" w:hAnsi="Frutiger LT Std 67 Bold Condens" w:cs="Frutiger LT Std 67 Bold Condens"/>
      <w:color w:val="000000"/>
      <w:spacing w:val="2"/>
      <w:lang w:val="de-DE" w:eastAsia="de-CH"/>
    </w:rPr>
  </w:style>
  <w:style w:type="character" w:customStyle="1" w:styleId="DokumententypZchn">
    <w:name w:val="Dokumententyp Zchn"/>
    <w:basedOn w:val="Absatz-Standardschriftart"/>
    <w:link w:val="Dokumententyp"/>
    <w:rsid w:val="00637D6E"/>
    <w:rPr>
      <w:rFonts w:ascii="Arial" w:hAnsi="Arial" w:cs="Arial"/>
      <w:b/>
      <w:bCs/>
      <w:sz w:val="24"/>
      <w:szCs w:val="24"/>
      <w:lang w:eastAsia="zh-TW"/>
    </w:rPr>
  </w:style>
  <w:style w:type="character" w:customStyle="1" w:styleId="RWFFakulttZchn">
    <w:name w:val="RWF_Fakultät Zchn"/>
    <w:basedOn w:val="DokumententypZchn"/>
    <w:link w:val="RWFFakultt"/>
    <w:rsid w:val="00AD48BF"/>
    <w:rPr>
      <w:rFonts w:ascii="Palatino" w:hAnsi="Palatino" w:cs="Arial"/>
      <w:b/>
      <w:bCs/>
      <w:sz w:val="24"/>
      <w:szCs w:val="24"/>
      <w:lang w:eastAsia="zh-TW"/>
    </w:rPr>
  </w:style>
  <w:style w:type="paragraph" w:customStyle="1" w:styleId="standard0">
    <w:name w:val="standard"/>
    <w:basedOn w:val="Standard"/>
    <w:uiPriority w:val="99"/>
    <w:rsid w:val="00637D6E"/>
    <w:pPr>
      <w:autoSpaceDE w:val="0"/>
      <w:autoSpaceDN w:val="0"/>
      <w:adjustRightInd w:val="0"/>
      <w:spacing w:line="250" w:lineRule="atLeast"/>
      <w:jc w:val="both"/>
      <w:textAlignment w:val="center"/>
    </w:pPr>
    <w:rPr>
      <w:rFonts w:ascii="Garamond" w:hAnsi="Garamond" w:cs="Garamond"/>
      <w:color w:val="000000"/>
      <w:spacing w:val="1"/>
      <w:sz w:val="22"/>
      <w:szCs w:val="22"/>
      <w:lang w:val="de-DE" w:eastAsia="de-CH"/>
    </w:rPr>
  </w:style>
  <w:style w:type="paragraph" w:customStyle="1" w:styleId="standardohneabstand">
    <w:name w:val="standard_ohne_abstand"/>
    <w:basedOn w:val="standard0"/>
    <w:uiPriority w:val="99"/>
    <w:rsid w:val="00637D6E"/>
    <w:pPr>
      <w:tabs>
        <w:tab w:val="left" w:pos="4025"/>
      </w:tabs>
      <w:spacing w:after="0"/>
    </w:pPr>
  </w:style>
  <w:style w:type="paragraph" w:customStyle="1" w:styleId="standardfelder">
    <w:name w:val="standard_felder"/>
    <w:basedOn w:val="standard0"/>
    <w:uiPriority w:val="99"/>
    <w:rsid w:val="00637D6E"/>
    <w:pPr>
      <w:tabs>
        <w:tab w:val="left" w:pos="4025"/>
        <w:tab w:val="left" w:pos="5669"/>
        <w:tab w:val="right" w:pos="8050"/>
      </w:tabs>
      <w:jc w:val="left"/>
    </w:pPr>
  </w:style>
  <w:style w:type="paragraph" w:customStyle="1" w:styleId="titel1">
    <w:name w:val="titel1"/>
    <w:basedOn w:val="RWFFakultt"/>
    <w:uiPriority w:val="99"/>
    <w:rsid w:val="00637D6E"/>
    <w:pPr>
      <w:tabs>
        <w:tab w:val="left" w:pos="510"/>
      </w:tabs>
      <w:autoSpaceDE w:val="0"/>
      <w:autoSpaceDN w:val="0"/>
      <w:adjustRightInd w:val="0"/>
      <w:spacing w:before="480" w:after="240" w:line="288" w:lineRule="auto"/>
      <w:textAlignment w:val="center"/>
    </w:pPr>
    <w:rPr>
      <w:rFonts w:ascii="Frutiger LT Std 67 Bold Condens" w:hAnsi="Frutiger LT Std 67 Bold Condens" w:cs="Frutiger LT Std 67 Bold Condens"/>
      <w:color w:val="000000"/>
      <w:spacing w:val="5"/>
      <w:sz w:val="20"/>
      <w:szCs w:val="20"/>
      <w:lang w:val="de-DE" w:eastAsia="de-CH"/>
    </w:rPr>
  </w:style>
  <w:style w:type="paragraph" w:customStyle="1" w:styleId="RWFDokumententitel">
    <w:name w:val="RWF_Dokumententitel"/>
    <w:basedOn w:val="RWFFakultt"/>
    <w:link w:val="RWFDokumententitelZchn"/>
    <w:qFormat/>
    <w:rsid w:val="009803BA"/>
    <w:pPr>
      <w:spacing w:after="60" w:line="320" w:lineRule="exact"/>
    </w:pPr>
    <w:rPr>
      <w:sz w:val="28"/>
    </w:rPr>
  </w:style>
  <w:style w:type="paragraph" w:customStyle="1" w:styleId="RWFStandardFelder">
    <w:name w:val="RWF_Standard_Felder"/>
    <w:basedOn w:val="Standard"/>
    <w:link w:val="RWFStandardFelderZchn"/>
    <w:qFormat/>
    <w:rsid w:val="001A0D78"/>
    <w:pPr>
      <w:tabs>
        <w:tab w:val="right" w:pos="7655"/>
        <w:tab w:val="right" w:pos="9015"/>
      </w:tabs>
    </w:pPr>
  </w:style>
  <w:style w:type="character" w:customStyle="1" w:styleId="RWFDokumententitelZchn">
    <w:name w:val="RWF_Dokumententitel Zchn"/>
    <w:basedOn w:val="RWFFakulttZchn"/>
    <w:link w:val="RWFDokumententitel"/>
    <w:rsid w:val="009803BA"/>
    <w:rPr>
      <w:rFonts w:ascii="Palatino" w:hAnsi="Palatino" w:cs="Arial"/>
      <w:b/>
      <w:bCs/>
      <w:sz w:val="28"/>
      <w:szCs w:val="24"/>
      <w:lang w:eastAsia="zh-TW"/>
    </w:rPr>
  </w:style>
  <w:style w:type="paragraph" w:styleId="Sprechblasentext">
    <w:name w:val="Balloon Text"/>
    <w:basedOn w:val="Standard"/>
    <w:link w:val="SprechblasentextZchn"/>
    <w:rsid w:val="00E8165C"/>
    <w:pPr>
      <w:spacing w:line="240" w:lineRule="auto"/>
    </w:pPr>
    <w:rPr>
      <w:rFonts w:ascii="Tahoma" w:hAnsi="Tahoma" w:cs="Tahoma"/>
      <w:sz w:val="16"/>
      <w:szCs w:val="16"/>
    </w:rPr>
  </w:style>
  <w:style w:type="character" w:customStyle="1" w:styleId="RWFStandardFelderZchn">
    <w:name w:val="RWF_Standard_Felder Zchn"/>
    <w:basedOn w:val="Absatz-Standardschriftart"/>
    <w:link w:val="RWFStandardFelder"/>
    <w:rsid w:val="001A0D78"/>
    <w:rPr>
      <w:rFonts w:ascii="Arial" w:hAnsi="Arial" w:cs="Arial"/>
      <w:lang w:eastAsia="zh-TW"/>
    </w:rPr>
  </w:style>
  <w:style w:type="character" w:customStyle="1" w:styleId="SprechblasentextZchn">
    <w:name w:val="Sprechblasentext Zchn"/>
    <w:basedOn w:val="Absatz-Standardschriftart"/>
    <w:link w:val="Sprechblasentext"/>
    <w:rsid w:val="00E8165C"/>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53033">
      <w:bodyDiv w:val="1"/>
      <w:marLeft w:val="0"/>
      <w:marRight w:val="0"/>
      <w:marTop w:val="0"/>
      <w:marBottom w:val="0"/>
      <w:divBdr>
        <w:top w:val="none" w:sz="0" w:space="0" w:color="auto"/>
        <w:left w:val="none" w:sz="0" w:space="0" w:color="auto"/>
        <w:bottom w:val="none" w:sz="0" w:space="0" w:color="auto"/>
        <w:right w:val="none" w:sz="0" w:space="0" w:color="auto"/>
      </w:divBdr>
    </w:div>
    <w:div w:id="1140341999">
      <w:bodyDiv w:val="1"/>
      <w:marLeft w:val="0"/>
      <w:marRight w:val="0"/>
      <w:marTop w:val="0"/>
      <w:marBottom w:val="0"/>
      <w:divBdr>
        <w:top w:val="none" w:sz="0" w:space="0" w:color="auto"/>
        <w:left w:val="none" w:sz="0" w:space="0" w:color="auto"/>
        <w:bottom w:val="none" w:sz="0" w:space="0" w:color="auto"/>
        <w:right w:val="none" w:sz="0" w:space="0" w:color="auto"/>
      </w:divBdr>
    </w:div>
    <w:div w:id="13617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E702-8F8B-4B35-AF8F-BADF964D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Beschlussprotokoll</vt:lpstr>
    </vt:vector>
  </TitlesOfParts>
  <Company>Universität Zürich</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Beschlussprotokoll</dc:title>
  <dc:creator>cehrsa</dc:creator>
  <dc:description>Vorlage uzh_beschlussprotokoll_d MSO2003 v1 5.5.2010</dc:description>
  <cp:lastModifiedBy>Monica Valdivia (mvaldi)</cp:lastModifiedBy>
  <cp:revision>17</cp:revision>
  <cp:lastPrinted>2014-09-17T14:54:00Z</cp:lastPrinted>
  <dcterms:created xsi:type="dcterms:W3CDTF">2016-03-15T11:36:00Z</dcterms:created>
  <dcterms:modified xsi:type="dcterms:W3CDTF">2020-01-22T10:31:00Z</dcterms:modified>
</cp:coreProperties>
</file>