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0649" w14:textId="77777777" w:rsidR="008A1ED4" w:rsidRDefault="008A1ED4" w:rsidP="008A1ED4">
      <w:pPr>
        <w:tabs>
          <w:tab w:val="left" w:pos="7710"/>
        </w:tabs>
      </w:pPr>
    </w:p>
    <w:p w14:paraId="200AF0DE" w14:textId="77777777" w:rsidR="008A1ED4" w:rsidRPr="0083087B" w:rsidRDefault="008A1ED4" w:rsidP="008A1ED4">
      <w:pPr>
        <w:rPr>
          <w:b/>
          <w:sz w:val="28"/>
        </w:rPr>
      </w:pPr>
      <w:r>
        <w:rPr>
          <w:b/>
          <w:sz w:val="28"/>
        </w:rPr>
        <w:t>Recognition and Credit Transfer Agreement</w:t>
      </w:r>
      <w:r w:rsidRPr="0083087B">
        <w:rPr>
          <w:b/>
          <w:sz w:val="28"/>
        </w:rPr>
        <w:t xml:space="preserve"> (</w:t>
      </w:r>
      <w:r>
        <w:rPr>
          <w:b/>
          <w:sz w:val="28"/>
        </w:rPr>
        <w:t xml:space="preserve">Master of Law UZH </w:t>
      </w:r>
      <w:r w:rsidRPr="0083087B">
        <w:rPr>
          <w:b/>
          <w:sz w:val="28"/>
        </w:rPr>
        <w:t>International and Comparative Law)</w:t>
      </w:r>
    </w:p>
    <w:p w14:paraId="5EC74006" w14:textId="77777777" w:rsidR="008A1ED4" w:rsidRPr="0083087B" w:rsidRDefault="008A1ED4" w:rsidP="008A1ED4">
      <w:pPr>
        <w:rPr>
          <w:sz w:val="22"/>
          <w:szCs w:val="22"/>
        </w:rPr>
      </w:pPr>
    </w:p>
    <w:p w14:paraId="1CF01C0B" w14:textId="77777777" w:rsidR="008A1ED4" w:rsidRDefault="008A1ED4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Responsibility</w:t>
      </w:r>
      <w:proofErr w:type="spellEnd"/>
    </w:p>
    <w:p w14:paraId="4270A11F" w14:textId="77777777" w:rsidR="008A1ED4" w:rsidRPr="00E34AFC" w:rsidRDefault="008A1ED4" w:rsidP="008A1ED4">
      <w:pPr>
        <w:pStyle w:val="Listenabsatz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  <w:lang w:val="en-US" w:eastAsia="de-CH"/>
        </w:rPr>
      </w:pPr>
      <w:r w:rsidRPr="00E34AFC">
        <w:rPr>
          <w:color w:val="000000"/>
          <w:sz w:val="18"/>
          <w:szCs w:val="18"/>
          <w:lang w:val="en-US" w:eastAsia="de-CH"/>
        </w:rPr>
        <w:t xml:space="preserve">Faculty of Law, </w:t>
      </w:r>
      <w:r>
        <w:rPr>
          <w:color w:val="000000"/>
          <w:sz w:val="18"/>
          <w:szCs w:val="18"/>
          <w:lang w:val="en-US" w:eastAsia="de-CH"/>
        </w:rPr>
        <w:t>Student Center</w:t>
      </w:r>
      <w:r w:rsidRPr="00E34AFC">
        <w:rPr>
          <w:color w:val="000000"/>
          <w:sz w:val="18"/>
          <w:szCs w:val="18"/>
          <w:lang w:val="en-US" w:eastAsia="de-CH"/>
        </w:rPr>
        <w:t xml:space="preserve">, </w:t>
      </w:r>
      <w:proofErr w:type="spellStart"/>
      <w:r w:rsidRPr="00E34AFC">
        <w:rPr>
          <w:color w:val="000000"/>
          <w:sz w:val="18"/>
          <w:szCs w:val="18"/>
          <w:lang w:val="en-US" w:eastAsia="de-CH"/>
        </w:rPr>
        <w:t>Rämistrasse</w:t>
      </w:r>
      <w:proofErr w:type="spellEnd"/>
      <w:r w:rsidRPr="00E34AFC">
        <w:rPr>
          <w:color w:val="000000"/>
          <w:sz w:val="18"/>
          <w:szCs w:val="18"/>
          <w:lang w:val="en-US" w:eastAsia="de-CH"/>
        </w:rPr>
        <w:t xml:space="preserve"> 74, CH-8001 Z</w:t>
      </w:r>
      <w:r>
        <w:rPr>
          <w:color w:val="000000"/>
          <w:sz w:val="18"/>
          <w:szCs w:val="18"/>
          <w:lang w:val="en-US" w:eastAsia="de-CH"/>
        </w:rPr>
        <w:t>u</w:t>
      </w:r>
      <w:r w:rsidRPr="00E34AFC">
        <w:rPr>
          <w:color w:val="000000"/>
          <w:sz w:val="18"/>
          <w:szCs w:val="18"/>
          <w:lang w:val="en-US" w:eastAsia="de-CH"/>
        </w:rPr>
        <w:t>rich</w:t>
      </w:r>
    </w:p>
    <w:p w14:paraId="75E1F4E8" w14:textId="77777777" w:rsidR="008A1ED4" w:rsidRDefault="008A1ED4" w:rsidP="008A1ED4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Helv" w:hAnsi="Helv" w:cs="Helv"/>
          <w:color w:val="000000" w:themeColor="text1"/>
          <w:sz w:val="18"/>
          <w:szCs w:val="18"/>
          <w:lang w:val="fr-FR" w:eastAsia="de-CH"/>
        </w:rPr>
      </w:pPr>
      <w:proofErr w:type="gramStart"/>
      <w:r w:rsidRPr="00201AC5"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>C</w:t>
      </w:r>
      <w:r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>ontact:</w:t>
      </w:r>
      <w:proofErr w:type="gramEnd"/>
      <w:r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 xml:space="preserve"> </w:t>
      </w:r>
      <w:hyperlink r:id="rId7" w:history="1">
        <w:r w:rsidRPr="00E0510E">
          <w:rPr>
            <w:rStyle w:val="Hyperlink"/>
            <w:rFonts w:ascii="Helv" w:hAnsi="Helv" w:cs="Helv"/>
            <w:sz w:val="18"/>
            <w:szCs w:val="18"/>
            <w:lang w:val="fr-FR" w:eastAsia="de-CH"/>
          </w:rPr>
          <w:t>https://www.ius.uzh.ch/en/studies/contact-form.html</w:t>
        </w:r>
      </w:hyperlink>
      <w:r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 xml:space="preserve"> </w:t>
      </w:r>
    </w:p>
    <w:p w14:paraId="787D4F88" w14:textId="77777777" w:rsidR="008A1ED4" w:rsidRPr="00201AC5" w:rsidRDefault="008A1ED4" w:rsidP="008A1ED4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color w:val="000000" w:themeColor="text1"/>
          <w:sz w:val="18"/>
          <w:szCs w:val="18"/>
          <w:lang w:val="fr-FR" w:eastAsia="de-CH"/>
        </w:rPr>
      </w:pPr>
    </w:p>
    <w:p w14:paraId="7A60F9EE" w14:textId="77777777" w:rsidR="008A1ED4" w:rsidRPr="00E8146D" w:rsidRDefault="008A1ED4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Details of the m</w:t>
      </w:r>
      <w:r w:rsidRPr="00E8146D">
        <w:rPr>
          <w:b/>
          <w:sz w:val="22"/>
          <w:szCs w:val="22"/>
          <w:lang w:val="en-US"/>
        </w:rPr>
        <w:t>obility student</w:t>
      </w:r>
    </w:p>
    <w:tbl>
      <w:tblPr>
        <w:tblStyle w:val="Tabellenraster"/>
        <w:tblW w:w="13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544"/>
        <w:gridCol w:w="2977"/>
        <w:gridCol w:w="3685"/>
      </w:tblGrid>
      <w:tr w:rsidR="008A1ED4" w:rsidRPr="00FC564A" w14:paraId="5C652032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75612475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Surname, Name</w:t>
            </w:r>
          </w:p>
        </w:tc>
        <w:sdt>
          <w:sdtPr>
            <w:rPr>
              <w:sz w:val="18"/>
              <w:szCs w:val="18"/>
            </w:rPr>
            <w:id w:val="283930329"/>
            <w:placeholder>
              <w:docPart w:val="17BE1E2D88B74AD5AB7C961901C27056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2AC0863B" w14:textId="77777777" w:rsidR="008A1ED4" w:rsidRPr="001B58D5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6EA444D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t>E-</w:t>
            </w:r>
            <w:r>
              <w:rPr>
                <w:sz w:val="18"/>
                <w:szCs w:val="18"/>
              </w:rPr>
              <w:t>m</w:t>
            </w:r>
            <w:r w:rsidRPr="001B58D5">
              <w:rPr>
                <w:sz w:val="18"/>
                <w:szCs w:val="18"/>
              </w:rPr>
              <w:t>ail</w:t>
            </w:r>
          </w:p>
        </w:tc>
        <w:sdt>
          <w:sdtPr>
            <w:rPr>
              <w:sz w:val="18"/>
              <w:szCs w:val="18"/>
            </w:rPr>
            <w:id w:val="537093683"/>
            <w:placeholder>
              <w:docPart w:val="94380D2403244B01A00C2E5388133AFE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544B00A8" w14:textId="77777777" w:rsidR="008A1ED4" w:rsidRPr="001B58D5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A1ED4" w:rsidRPr="00FC564A" w14:paraId="79856BD4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2E90FEF9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 number</w:t>
            </w:r>
          </w:p>
        </w:tc>
        <w:sdt>
          <w:sdtPr>
            <w:rPr>
              <w:sz w:val="18"/>
              <w:szCs w:val="18"/>
            </w:rPr>
            <w:id w:val="-723530613"/>
            <w:placeholder>
              <w:docPart w:val="727184FD4ADC463D9A00C92516C19EFB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0B926403" w14:textId="77777777" w:rsidR="008A1ED4" w:rsidRPr="00F43BEB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F43BE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vAlign w:val="center"/>
          </w:tcPr>
          <w:p w14:paraId="0A137A7F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F43BEB">
              <w:rPr>
                <w:sz w:val="18"/>
                <w:szCs w:val="18"/>
              </w:rPr>
              <w:t>Address</w:t>
            </w:r>
          </w:p>
        </w:tc>
        <w:sdt>
          <w:sdtPr>
            <w:rPr>
              <w:sz w:val="18"/>
              <w:szCs w:val="18"/>
            </w:rPr>
            <w:id w:val="823018045"/>
            <w:placeholder>
              <w:docPart w:val="48E645DCC1E74B67891AE969E5B9FA5D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284EFE7B" w14:textId="77777777" w:rsidR="008A1ED4" w:rsidRPr="00F43BEB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F43BE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A1ED4" w:rsidRPr="00F85473" w14:paraId="6A189D94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0E86983C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sdt>
          <w:sdtPr>
            <w:rPr>
              <w:sz w:val="18"/>
              <w:szCs w:val="18"/>
            </w:rPr>
            <w:id w:val="1641693031"/>
            <w:placeholder>
              <w:docPart w:val="DC7CA02676904DD3B6FA227D4682A3C3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5C8ADEC8" w14:textId="77777777" w:rsidR="008A1ED4" w:rsidRPr="00F43BEB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F43BE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918635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F43BEB">
              <w:rPr>
                <w:sz w:val="18"/>
                <w:szCs w:val="18"/>
              </w:rPr>
              <w:t>Recognition and accreditation to</w:t>
            </w:r>
          </w:p>
        </w:tc>
        <w:tc>
          <w:tcPr>
            <w:tcW w:w="3685" w:type="dxa"/>
            <w:vAlign w:val="center"/>
          </w:tcPr>
          <w:p w14:paraId="27D67A25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F43BEB">
              <w:rPr>
                <w:sz w:val="18"/>
                <w:szCs w:val="18"/>
                <w:lang w:val="en-US"/>
              </w:rPr>
              <w:t>M Law International and Comparative Law</w:t>
            </w:r>
          </w:p>
        </w:tc>
      </w:tr>
      <w:tr w:rsidR="008A1ED4" w:rsidRPr="00FC564A" w14:paraId="16C2DDC1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4D622330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Level</w:t>
            </w:r>
          </w:p>
        </w:tc>
        <w:tc>
          <w:tcPr>
            <w:tcW w:w="3544" w:type="dxa"/>
            <w:vAlign w:val="center"/>
          </w:tcPr>
          <w:p w14:paraId="48ECBBE8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F43BEB">
              <w:rPr>
                <w:sz w:val="18"/>
                <w:szCs w:val="18"/>
                <w:lang w:val="en-US"/>
              </w:rPr>
              <w:t>M</w:t>
            </w:r>
            <w:r w:rsidRPr="00F43BEB">
              <w:rPr>
                <w:lang w:val="en-US"/>
              </w:rPr>
              <w:t>aster of Law</w:t>
            </w:r>
          </w:p>
        </w:tc>
        <w:tc>
          <w:tcPr>
            <w:tcW w:w="2977" w:type="dxa"/>
            <w:vAlign w:val="center"/>
          </w:tcPr>
          <w:p w14:paraId="3CF19A75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F43BEB">
              <w:rPr>
                <w:sz w:val="18"/>
                <w:szCs w:val="18"/>
                <w:lang w:val="en-US"/>
              </w:rPr>
              <w:t>Mobility semester (e.g. spring semester 2021)</w:t>
            </w:r>
          </w:p>
        </w:tc>
        <w:sdt>
          <w:sdtPr>
            <w:rPr>
              <w:sz w:val="18"/>
              <w:szCs w:val="18"/>
            </w:rPr>
            <w:id w:val="-1663078830"/>
            <w:placeholder>
              <w:docPart w:val="33518EFD939F4052A6EF748D993DF93D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1BBF58EB" w14:textId="77777777" w:rsidR="008A1ED4" w:rsidRPr="00F43BEB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F43BE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4CC1F94C" w14:textId="77777777" w:rsidR="008A1ED4" w:rsidRDefault="008A1ED4" w:rsidP="008A1ED4">
      <w:pPr>
        <w:pStyle w:val="Listenabsatz"/>
        <w:rPr>
          <w:b/>
          <w:sz w:val="24"/>
        </w:rPr>
      </w:pPr>
    </w:p>
    <w:p w14:paraId="4885BDB0" w14:textId="77777777" w:rsidR="008A1ED4" w:rsidRPr="00E8146D" w:rsidRDefault="008A1ED4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 w:rsidRPr="00E8146D">
        <w:rPr>
          <w:b/>
          <w:sz w:val="22"/>
          <w:szCs w:val="22"/>
          <w:lang w:val="en-US"/>
        </w:rPr>
        <w:t>Details of</w:t>
      </w:r>
      <w:r>
        <w:rPr>
          <w:b/>
          <w:sz w:val="22"/>
          <w:szCs w:val="22"/>
          <w:lang w:val="en-US"/>
        </w:rPr>
        <w:t xml:space="preserve"> </w:t>
      </w:r>
      <w:r w:rsidRPr="00E8146D">
        <w:rPr>
          <w:b/>
          <w:sz w:val="22"/>
          <w:szCs w:val="22"/>
          <w:lang w:val="en-US"/>
        </w:rPr>
        <w:t>the</w:t>
      </w:r>
      <w:r>
        <w:rPr>
          <w:b/>
          <w:sz w:val="22"/>
          <w:szCs w:val="22"/>
          <w:lang w:val="en-US"/>
        </w:rPr>
        <w:t xml:space="preserve"> host</w:t>
      </w:r>
      <w:r w:rsidRPr="00E8146D">
        <w:rPr>
          <w:b/>
          <w:sz w:val="22"/>
          <w:szCs w:val="22"/>
          <w:lang w:val="en-US"/>
        </w:rPr>
        <w:t xml:space="preserve"> university</w:t>
      </w:r>
    </w:p>
    <w:tbl>
      <w:tblPr>
        <w:tblStyle w:val="Tabellenraster"/>
        <w:tblW w:w="13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544"/>
        <w:gridCol w:w="6662"/>
      </w:tblGrid>
      <w:tr w:rsidR="008A1ED4" w:rsidRPr="00FC564A" w14:paraId="52657515" w14:textId="77777777" w:rsidTr="00C65FD3">
        <w:trPr>
          <w:trHeight w:val="737"/>
        </w:trPr>
        <w:tc>
          <w:tcPr>
            <w:tcW w:w="2829" w:type="dxa"/>
            <w:vAlign w:val="center"/>
          </w:tcPr>
          <w:p w14:paraId="4DCAE40D" w14:textId="77777777" w:rsidR="008A1ED4" w:rsidRPr="00DA44C7" w:rsidRDefault="008A1ED4" w:rsidP="00C65FD3">
            <w:pPr>
              <w:pStyle w:val="Listenabsatz"/>
              <w:spacing w:before="240" w:line="240" w:lineRule="auto"/>
              <w:ind w:left="57"/>
              <w:rPr>
                <w:sz w:val="18"/>
                <w:szCs w:val="18"/>
                <w:lang w:val="en-US"/>
              </w:rPr>
            </w:pPr>
            <w:r w:rsidRPr="00DA44C7">
              <w:rPr>
                <w:sz w:val="18"/>
                <w:szCs w:val="18"/>
                <w:lang w:val="en-US"/>
              </w:rPr>
              <w:t xml:space="preserve">Name of the </w:t>
            </w:r>
            <w:r>
              <w:rPr>
                <w:sz w:val="18"/>
                <w:szCs w:val="18"/>
                <w:lang w:val="en-US"/>
              </w:rPr>
              <w:t xml:space="preserve">host </w:t>
            </w:r>
            <w:r w:rsidRPr="00DA44C7">
              <w:rPr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3544" w:type="dxa"/>
            <w:vAlign w:val="center"/>
          </w:tcPr>
          <w:p w14:paraId="7B9B9BC3" w14:textId="77777777" w:rsidR="008A1ED4" w:rsidRPr="00DA44C7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</w:t>
            </w:r>
            <w:r w:rsidRPr="00DA44C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</w:t>
            </w:r>
            <w:r w:rsidRPr="00DA44C7">
              <w:rPr>
                <w:sz w:val="18"/>
                <w:szCs w:val="18"/>
                <w:lang w:val="en-US"/>
              </w:rPr>
              <w:t xml:space="preserve">ame, </w:t>
            </w:r>
            <w:proofErr w:type="gramStart"/>
            <w:r>
              <w:rPr>
                <w:sz w:val="18"/>
                <w:szCs w:val="18"/>
                <w:lang w:val="en-US"/>
              </w:rPr>
              <w:t>city</w:t>
            </w:r>
            <w:proofErr w:type="gramEnd"/>
            <w:r w:rsidRPr="00DA44C7">
              <w:rPr>
                <w:sz w:val="18"/>
                <w:szCs w:val="18"/>
                <w:lang w:val="en-US"/>
              </w:rPr>
              <w:t xml:space="preserve"> and </w:t>
            </w:r>
            <w:r>
              <w:rPr>
                <w:sz w:val="18"/>
                <w:szCs w:val="18"/>
                <w:lang w:val="en-US"/>
              </w:rPr>
              <w:t>c</w:t>
            </w:r>
            <w:r w:rsidRPr="00DA44C7">
              <w:rPr>
                <w:sz w:val="18"/>
                <w:szCs w:val="18"/>
                <w:lang w:val="en-US"/>
              </w:rPr>
              <w:t>ountry</w:t>
            </w:r>
          </w:p>
        </w:tc>
        <w:sdt>
          <w:sdtPr>
            <w:rPr>
              <w:sz w:val="18"/>
              <w:szCs w:val="18"/>
            </w:rPr>
            <w:id w:val="-1448999563"/>
            <w:placeholder>
              <w:docPart w:val="950AA12449A645EC865A500F81CB6CB2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1BB38E44" w14:textId="77777777" w:rsidR="008A1ED4" w:rsidRPr="001B58D5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A1ED4" w:rsidRPr="00FC564A" w14:paraId="235C5B2A" w14:textId="77777777" w:rsidTr="00C65FD3">
        <w:trPr>
          <w:trHeight w:val="737"/>
        </w:trPr>
        <w:tc>
          <w:tcPr>
            <w:tcW w:w="2829" w:type="dxa"/>
            <w:vAlign w:val="center"/>
          </w:tcPr>
          <w:p w14:paraId="1949912E" w14:textId="77777777" w:rsidR="008A1ED4" w:rsidRPr="00DA44C7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DA44C7">
              <w:rPr>
                <w:sz w:val="18"/>
                <w:szCs w:val="18"/>
                <w:lang w:val="en-US"/>
              </w:rPr>
              <w:t xml:space="preserve">Semester dates for the </w:t>
            </w:r>
            <w:r>
              <w:rPr>
                <w:sz w:val="18"/>
                <w:szCs w:val="18"/>
                <w:lang w:val="en-US"/>
              </w:rPr>
              <w:t>partner</w:t>
            </w:r>
            <w:r w:rsidRPr="00DA44C7">
              <w:rPr>
                <w:sz w:val="18"/>
                <w:szCs w:val="18"/>
                <w:lang w:val="en-US"/>
              </w:rPr>
              <w:t xml:space="preserve"> university (start of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 w:rsidRPr="00DA44C7">
              <w:rPr>
                <w:sz w:val="18"/>
                <w:szCs w:val="18"/>
                <w:lang w:val="en-US"/>
              </w:rPr>
              <w:t>lectures)</w:t>
            </w:r>
          </w:p>
        </w:tc>
        <w:tc>
          <w:tcPr>
            <w:tcW w:w="3544" w:type="dxa"/>
            <w:vAlign w:val="center"/>
          </w:tcPr>
          <w:p w14:paraId="3653506D" w14:textId="77777777" w:rsidR="008A1ED4" w:rsidRPr="008A1ED4" w:rsidRDefault="008A1ED4" w:rsidP="00C65FD3">
            <w:pPr>
              <w:pStyle w:val="berschrift1"/>
              <w:ind w:left="57"/>
              <w:outlineLvl w:val="0"/>
              <w:rPr>
                <w:b w:val="0"/>
                <w:bCs w:val="0"/>
                <w:kern w:val="0"/>
                <w:sz w:val="18"/>
                <w:szCs w:val="18"/>
                <w:lang w:val="de-CH"/>
              </w:rPr>
            </w:pPr>
            <w:r w:rsidRPr="008A1ED4">
              <w:rPr>
                <w:b w:val="0"/>
                <w:bCs w:val="0"/>
                <w:kern w:val="0"/>
                <w:sz w:val="18"/>
                <w:szCs w:val="18"/>
                <w:lang w:val="de-CH"/>
              </w:rPr>
              <w:t>Semester dates</w:t>
            </w:r>
            <w:r w:rsidRPr="008A1ED4">
              <w:rPr>
                <w:b w:val="0"/>
                <w:bCs w:val="0"/>
                <w:kern w:val="0"/>
                <w:sz w:val="18"/>
                <w:szCs w:val="18"/>
                <w:lang w:val="de-CH"/>
              </w:rPr>
              <w:br/>
            </w:r>
            <w:r w:rsidRPr="001B58D5">
              <w:rPr>
                <w:b w:val="0"/>
                <w:bCs w:val="0"/>
                <w:kern w:val="0"/>
                <w:sz w:val="18"/>
                <w:szCs w:val="18"/>
              </w:rPr>
              <w:sym w:font="Wingdings" w:char="F0E0"/>
            </w:r>
            <w:r w:rsidRPr="008A1ED4">
              <w:rPr>
                <w:b w:val="0"/>
                <w:bCs w:val="0"/>
                <w:kern w:val="0"/>
                <w:sz w:val="18"/>
                <w:szCs w:val="18"/>
                <w:lang w:val="de-CH"/>
              </w:rPr>
              <w:t xml:space="preserve"> mit Link zur offiziellen Angabe</w:t>
            </w:r>
          </w:p>
        </w:tc>
        <w:sdt>
          <w:sdtPr>
            <w:rPr>
              <w:sz w:val="18"/>
              <w:szCs w:val="18"/>
            </w:rPr>
            <w:id w:val="-1489237823"/>
            <w:placeholder>
              <w:docPart w:val="DD05EE4A2B09437F9736EFBCA5CD4089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54140B6" w14:textId="77777777" w:rsidR="008A1ED4" w:rsidRPr="00781A14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92213F4" w14:textId="77777777" w:rsidR="008A1ED4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1B644C3D" w14:textId="77777777" w:rsidR="008A1ED4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71CD7668" w14:textId="77777777" w:rsidR="008A1ED4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72446119" w14:textId="77777777" w:rsidR="008A1ED4" w:rsidRPr="00201AC5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444DFCE2" w14:textId="77777777" w:rsidR="008A1ED4" w:rsidRPr="00053A67" w:rsidRDefault="008A1ED4" w:rsidP="008A1ED4">
      <w:pPr>
        <w:pStyle w:val="Listenabsatz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en-US"/>
        </w:rPr>
      </w:pPr>
      <w:r w:rsidRPr="00053A67">
        <w:rPr>
          <w:b/>
          <w:sz w:val="22"/>
          <w:szCs w:val="22"/>
          <w:lang w:val="en-US"/>
        </w:rPr>
        <w:lastRenderedPageBreak/>
        <w:t>Legal basis and general information</w:t>
      </w:r>
    </w:p>
    <w:p w14:paraId="7EEB4D3A" w14:textId="5F591A3D" w:rsidR="008A1ED4" w:rsidRPr="00FC564A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FC564A">
        <w:rPr>
          <w:sz w:val="18"/>
          <w:lang w:val="en-US"/>
        </w:rPr>
        <w:t>The «</w:t>
      </w:r>
      <w:r w:rsidR="00FC564A" w:rsidRPr="00FC564A">
        <w:rPr>
          <w:sz w:val="18"/>
          <w:lang w:val="en-US"/>
        </w:rPr>
        <w:t>Guidelines for Recognition and Transfer of Credit to Degree and Study Programs at RWF UZH</w:t>
      </w:r>
      <w:r w:rsidRPr="00FC564A">
        <w:rPr>
          <w:sz w:val="18"/>
          <w:lang w:val="en-US"/>
        </w:rPr>
        <w:t xml:space="preserve"> (RLA)» dated April 20, 2021, apply as the basis for this form.</w:t>
      </w:r>
    </w:p>
    <w:p w14:paraId="23FEB630" w14:textId="77777777" w:rsidR="008A1ED4" w:rsidRPr="0087307F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en-US"/>
        </w:rPr>
      </w:pPr>
      <w:r w:rsidRPr="00204C79">
        <w:rPr>
          <w:sz w:val="18"/>
          <w:szCs w:val="18"/>
          <w:lang w:val="en-US"/>
        </w:rPr>
        <w:t xml:space="preserve">The recognition and credit accreditation entitles students to recognition and accreditation for the confirmed modules but does not obligate them to recognition and accreditation. </w:t>
      </w:r>
    </w:p>
    <w:p w14:paraId="7DA01CAF" w14:textId="77777777" w:rsidR="008A1ED4" w:rsidRPr="0087307F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en-US"/>
        </w:rPr>
      </w:pPr>
      <w:r w:rsidRPr="0087307F">
        <w:rPr>
          <w:sz w:val="18"/>
          <w:szCs w:val="18"/>
          <w:lang w:val="en-US"/>
        </w:rPr>
        <w:t>Accredited modules cannot be canceled</w:t>
      </w:r>
      <w:r w:rsidRPr="00670587">
        <w:rPr>
          <w:sz w:val="18"/>
          <w:szCs w:val="18"/>
          <w:lang w:val="en-US"/>
        </w:rPr>
        <w:t>.</w:t>
      </w:r>
      <w:r w:rsidRPr="00485997">
        <w:rPr>
          <w:sz w:val="18"/>
          <w:szCs w:val="18"/>
          <w:lang w:val="en-US"/>
        </w:rPr>
        <w:t xml:space="preserve"> </w:t>
      </w:r>
    </w:p>
    <w:p w14:paraId="02797032" w14:textId="77777777" w:rsidR="008A1ED4" w:rsidRPr="00204C79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204C79">
        <w:rPr>
          <w:sz w:val="18"/>
          <w:szCs w:val="18"/>
          <w:lang w:val="en-US"/>
        </w:rPr>
        <w:t xml:space="preserve">The grades of </w:t>
      </w:r>
      <w:r>
        <w:rPr>
          <w:sz w:val="18"/>
          <w:szCs w:val="18"/>
          <w:lang w:val="en-US"/>
        </w:rPr>
        <w:t>academic</w:t>
      </w:r>
      <w:r w:rsidRPr="00204C79">
        <w:rPr>
          <w:sz w:val="18"/>
          <w:szCs w:val="18"/>
          <w:lang w:val="en-US"/>
        </w:rPr>
        <w:t xml:space="preserve"> achievements from non-Swiss universities are converted into the RWF UZH grading scale in half-grade increments. If the </w:t>
      </w:r>
      <w:r>
        <w:rPr>
          <w:sz w:val="18"/>
          <w:szCs w:val="18"/>
          <w:lang w:val="en-US"/>
        </w:rPr>
        <w:t>host</w:t>
      </w:r>
      <w:r w:rsidRPr="00204C79">
        <w:rPr>
          <w:sz w:val="18"/>
          <w:szCs w:val="18"/>
          <w:lang w:val="en-US"/>
        </w:rPr>
        <w:t xml:space="preserve"> university does not award grades, the </w:t>
      </w:r>
      <w:r>
        <w:rPr>
          <w:sz w:val="18"/>
          <w:szCs w:val="18"/>
          <w:lang w:val="en-US"/>
        </w:rPr>
        <w:t>academic</w:t>
      </w:r>
      <w:r w:rsidRPr="00204C79">
        <w:rPr>
          <w:sz w:val="18"/>
          <w:szCs w:val="18"/>
          <w:lang w:val="en-US"/>
        </w:rPr>
        <w:t xml:space="preserve"> achievements are recognized and credited with "passed".</w:t>
      </w:r>
    </w:p>
    <w:p w14:paraId="07D1E324" w14:textId="77777777" w:rsidR="008A1ED4" w:rsidRPr="00204C79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204C79">
        <w:rPr>
          <w:sz w:val="18"/>
          <w:szCs w:val="18"/>
          <w:lang w:val="en-US"/>
        </w:rPr>
        <w:t xml:space="preserve">Completed and recognized academic achievements are </w:t>
      </w:r>
      <w:r>
        <w:rPr>
          <w:sz w:val="18"/>
          <w:szCs w:val="18"/>
          <w:lang w:val="en-US"/>
        </w:rPr>
        <w:t>ac</w:t>
      </w:r>
      <w:r w:rsidRPr="00204C79">
        <w:rPr>
          <w:sz w:val="18"/>
          <w:szCs w:val="18"/>
          <w:lang w:val="en-US"/>
        </w:rPr>
        <w:t>credited to the degree in ascending</w:t>
      </w:r>
      <w:r>
        <w:rPr>
          <w:sz w:val="18"/>
          <w:szCs w:val="18"/>
          <w:lang w:val="en-US"/>
        </w:rPr>
        <w:t xml:space="preserve"> </w:t>
      </w:r>
      <w:r w:rsidRPr="00204C79">
        <w:rPr>
          <w:sz w:val="18"/>
          <w:szCs w:val="18"/>
          <w:lang w:val="en-US"/>
        </w:rPr>
        <w:t xml:space="preserve">chronological order (§ 48 Abs. 3 </w:t>
      </w:r>
      <w:r>
        <w:rPr>
          <w:sz w:val="18"/>
          <w:szCs w:val="18"/>
          <w:lang w:val="en-US"/>
        </w:rPr>
        <w:t>framework ordinance</w:t>
      </w:r>
      <w:r w:rsidRPr="00204C79">
        <w:rPr>
          <w:sz w:val="18"/>
          <w:szCs w:val="18"/>
          <w:lang w:val="en-US"/>
        </w:rPr>
        <w:t xml:space="preserve">). </w:t>
      </w:r>
    </w:p>
    <w:p w14:paraId="1A039FAB" w14:textId="77777777" w:rsidR="008A1ED4" w:rsidRPr="003C5EBB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3C5EBB">
        <w:rPr>
          <w:sz w:val="18"/>
          <w:lang w:val="en-US"/>
        </w:rPr>
        <w:t>Documents that are available in a language other than German, English, French, Spanish or Italian must additionally be submitted in certified form translated into German or English.</w:t>
      </w:r>
      <w:r>
        <w:rPr>
          <w:sz w:val="18"/>
          <w:lang w:val="en-US"/>
        </w:rPr>
        <w:t xml:space="preserve"> However, only academic achievements with assessment in English language can be recognized and credited.</w:t>
      </w:r>
    </w:p>
    <w:p w14:paraId="18112773" w14:textId="77777777" w:rsidR="008A1ED4" w:rsidRPr="003C5EBB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3C5EBB">
        <w:rPr>
          <w:sz w:val="18"/>
          <w:szCs w:val="18"/>
          <w:lang w:val="en-US"/>
        </w:rPr>
        <w:t>The application will be processed only if the data is complete, otherwise it will be rejected for completion.</w:t>
      </w:r>
    </w:p>
    <w:p w14:paraId="6523242E" w14:textId="77777777" w:rsidR="008A1ED4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3C5EBB">
        <w:rPr>
          <w:sz w:val="18"/>
          <w:lang w:val="en-US"/>
        </w:rPr>
        <w:t xml:space="preserve">If relevant facts (lecture material, number of credits, etc.) change during the mobility stay, the </w:t>
      </w:r>
      <w:r>
        <w:rPr>
          <w:sz w:val="18"/>
          <w:lang w:val="en-US"/>
        </w:rPr>
        <w:t>ac</w:t>
      </w:r>
      <w:r w:rsidRPr="003C5EBB">
        <w:rPr>
          <w:sz w:val="18"/>
          <w:lang w:val="en-US"/>
        </w:rPr>
        <w:t>credit</w:t>
      </w:r>
      <w:r>
        <w:rPr>
          <w:sz w:val="18"/>
          <w:lang w:val="en-US"/>
        </w:rPr>
        <w:t>ation</w:t>
      </w:r>
      <w:r w:rsidRPr="003C5EBB">
        <w:rPr>
          <w:sz w:val="18"/>
          <w:lang w:val="en-US"/>
        </w:rPr>
        <w:t xml:space="preserve"> application must be adjusted immediately.</w:t>
      </w:r>
    </w:p>
    <w:p w14:paraId="102FE027" w14:textId="77777777" w:rsidR="008A1ED4" w:rsidRPr="00257C3B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257C3B">
        <w:rPr>
          <w:sz w:val="18"/>
          <w:lang w:val="en-US"/>
        </w:rPr>
        <w:t xml:space="preserve">This agreement, together with the </w:t>
      </w:r>
      <w:r>
        <w:rPr>
          <w:sz w:val="18"/>
          <w:lang w:val="en-US"/>
        </w:rPr>
        <w:t>transcript of records issued for this semester, can be</w:t>
      </w:r>
      <w:r w:rsidRPr="00257C3B">
        <w:rPr>
          <w:sz w:val="18"/>
          <w:lang w:val="en-US"/>
        </w:rPr>
        <w:t xml:space="preserve"> </w:t>
      </w:r>
      <w:r>
        <w:rPr>
          <w:sz w:val="18"/>
          <w:lang w:val="en-US"/>
        </w:rPr>
        <w:t>subject to appeal</w:t>
      </w:r>
      <w:r w:rsidRPr="00257C3B">
        <w:rPr>
          <w:sz w:val="18"/>
          <w:lang w:val="en-US"/>
        </w:rPr>
        <w:t xml:space="preserve">. </w:t>
      </w:r>
    </w:p>
    <w:p w14:paraId="17B6F576" w14:textId="77777777" w:rsidR="008A1ED4" w:rsidRDefault="008A1ED4" w:rsidP="008A1ED4">
      <w:pPr>
        <w:pStyle w:val="Listenabsatz"/>
        <w:spacing w:line="360" w:lineRule="auto"/>
        <w:ind w:left="1080"/>
        <w:jc w:val="both"/>
        <w:rPr>
          <w:sz w:val="18"/>
          <w:lang w:val="en-US"/>
        </w:rPr>
      </w:pPr>
      <w:r w:rsidRPr="00257C3B">
        <w:rPr>
          <w:sz w:val="18"/>
          <w:lang w:val="en-US"/>
        </w:rPr>
        <w:t xml:space="preserve">After receipt of the </w:t>
      </w:r>
      <w:r>
        <w:rPr>
          <w:sz w:val="18"/>
          <w:lang w:val="en-US"/>
        </w:rPr>
        <w:t>transcript of records</w:t>
      </w:r>
      <w:r w:rsidRPr="00257C3B">
        <w:rPr>
          <w:sz w:val="18"/>
          <w:lang w:val="en-US"/>
        </w:rPr>
        <w:t xml:space="preserve">, an appeal </w:t>
      </w:r>
      <w:r>
        <w:rPr>
          <w:sz w:val="18"/>
          <w:lang w:val="en-US"/>
        </w:rPr>
        <w:t>may be lodged with the Faculty Council</w:t>
      </w:r>
      <w:r w:rsidRPr="00257C3B">
        <w:rPr>
          <w:sz w:val="18"/>
          <w:lang w:val="en-US"/>
        </w:rPr>
        <w:t xml:space="preserve"> within the specified period (</w:t>
      </w:r>
      <w:r>
        <w:rPr>
          <w:sz w:val="18"/>
          <w:lang w:val="en-US"/>
        </w:rPr>
        <w:t>see</w:t>
      </w:r>
      <w:r w:rsidRPr="00257C3B">
        <w:rPr>
          <w:sz w:val="18"/>
          <w:lang w:val="en-US"/>
        </w:rPr>
        <w:t xml:space="preserve"> § 58 </w:t>
      </w:r>
      <w:r>
        <w:rPr>
          <w:sz w:val="18"/>
          <w:lang w:val="en-US"/>
        </w:rPr>
        <w:t>Framework O</w:t>
      </w:r>
      <w:r w:rsidRPr="00257C3B">
        <w:rPr>
          <w:sz w:val="18"/>
          <w:lang w:val="en-US"/>
        </w:rPr>
        <w:t xml:space="preserve">rdinance).   </w:t>
      </w:r>
    </w:p>
    <w:p w14:paraId="60F379AB" w14:textId="77777777" w:rsidR="008A1ED4" w:rsidRPr="00257C3B" w:rsidRDefault="008A1ED4" w:rsidP="008A1ED4">
      <w:pPr>
        <w:pStyle w:val="Listenabsatz"/>
        <w:spacing w:line="360" w:lineRule="auto"/>
        <w:ind w:left="1080"/>
        <w:jc w:val="both"/>
        <w:rPr>
          <w:sz w:val="18"/>
          <w:highlight w:val="yellow"/>
          <w:lang w:val="en-US"/>
        </w:rPr>
      </w:pPr>
    </w:p>
    <w:p w14:paraId="778F9219" w14:textId="77777777" w:rsidR="008A1ED4" w:rsidRPr="00207985" w:rsidRDefault="008A1ED4" w:rsidP="008A1ED4">
      <w:pPr>
        <w:pStyle w:val="Listenabsatz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Procedure</w:t>
      </w:r>
    </w:p>
    <w:p w14:paraId="59E4C862" w14:textId="77777777" w:rsidR="008A1ED4" w:rsidRPr="00485997" w:rsidRDefault="008A1ED4" w:rsidP="008A1ED4">
      <w:pPr>
        <w:pStyle w:val="Listenabsatz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both"/>
        <w:rPr>
          <w:rFonts w:eastAsia="Arial"/>
          <w:color w:val="000000" w:themeColor="text1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</w:t>
      </w:r>
      <w:r w:rsidRPr="00DC639C">
        <w:rPr>
          <w:sz w:val="18"/>
          <w:szCs w:val="18"/>
          <w:lang w:val="en-US"/>
        </w:rPr>
        <w:t>ubmit the completed Recognition and Credi</w:t>
      </w:r>
      <w:r>
        <w:rPr>
          <w:sz w:val="18"/>
          <w:szCs w:val="18"/>
          <w:lang w:val="en-US"/>
        </w:rPr>
        <w:t>t Transfer</w:t>
      </w:r>
      <w:r w:rsidRPr="00DC639C">
        <w:rPr>
          <w:sz w:val="18"/>
          <w:szCs w:val="18"/>
          <w:lang w:val="en-US"/>
        </w:rPr>
        <w:t xml:space="preserve"> Agreement via contact form (</w:t>
      </w:r>
      <w:r w:rsidRPr="0087307F">
        <w:rPr>
          <w:sz w:val="18"/>
          <w:szCs w:val="18"/>
          <w:lang w:val="en-US"/>
        </w:rPr>
        <w:t>Recognition and credit transfer)</w:t>
      </w:r>
      <w:r w:rsidRPr="00DC639C">
        <w:rPr>
          <w:sz w:val="18"/>
          <w:szCs w:val="18"/>
          <w:lang w:val="en-US"/>
        </w:rPr>
        <w:t xml:space="preserve"> before the mobility stay: </w:t>
      </w:r>
      <w:hyperlink r:id="rId8" w:history="1">
        <w:r w:rsidRPr="00485997">
          <w:rPr>
            <w:rStyle w:val="Hyperlink"/>
            <w:rFonts w:eastAsia="Arial"/>
            <w:sz w:val="18"/>
            <w:szCs w:val="18"/>
            <w:lang w:val="en-US"/>
          </w:rPr>
          <w:t>https://www.ius.uzh.ch/en/studies/contact-form.html</w:t>
        </w:r>
      </w:hyperlink>
      <w:r w:rsidRPr="00485997">
        <w:rPr>
          <w:rFonts w:eastAsia="Arial"/>
          <w:color w:val="000000" w:themeColor="text1"/>
          <w:sz w:val="18"/>
          <w:szCs w:val="18"/>
          <w:lang w:val="en-US"/>
        </w:rPr>
        <w:t xml:space="preserve"> </w:t>
      </w:r>
    </w:p>
    <w:p w14:paraId="38E848D2" w14:textId="77777777" w:rsidR="008A1ED4" w:rsidRPr="00DC639C" w:rsidRDefault="008A1ED4" w:rsidP="008A1ED4">
      <w:pPr>
        <w:pStyle w:val="Listenabsatz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both"/>
        <w:rPr>
          <w:color w:val="000000" w:themeColor="text1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</w:t>
      </w:r>
      <w:r w:rsidRPr="00DC639C">
        <w:rPr>
          <w:sz w:val="18"/>
          <w:szCs w:val="18"/>
          <w:lang w:val="en-US"/>
        </w:rPr>
        <w:t>he agreement is reviewed and approved.</w:t>
      </w:r>
    </w:p>
    <w:p w14:paraId="423E6560" w14:textId="77777777" w:rsidR="008A1ED4" w:rsidRPr="00637E00" w:rsidRDefault="008A1ED4" w:rsidP="008A1ED4">
      <w:pPr>
        <w:pStyle w:val="Listenabsatz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sz w:val="18"/>
          <w:lang w:val="en-US"/>
        </w:rPr>
      </w:pPr>
      <w:r>
        <w:rPr>
          <w:sz w:val="18"/>
          <w:szCs w:val="18"/>
          <w:lang w:val="en-US"/>
        </w:rPr>
        <w:t>S</w:t>
      </w:r>
      <w:r w:rsidRPr="00DC639C">
        <w:rPr>
          <w:sz w:val="18"/>
          <w:szCs w:val="18"/>
          <w:lang w:val="en-US"/>
        </w:rPr>
        <w:t xml:space="preserve">ubmit the approved agreement again via contact form after the mobility stay. Tick the modules which you would like to be </w:t>
      </w:r>
      <w:r>
        <w:rPr>
          <w:sz w:val="18"/>
          <w:szCs w:val="18"/>
          <w:lang w:val="en-US"/>
        </w:rPr>
        <w:t>ac</w:t>
      </w:r>
      <w:r w:rsidRPr="00DC639C">
        <w:rPr>
          <w:sz w:val="18"/>
          <w:szCs w:val="18"/>
          <w:lang w:val="en-US"/>
        </w:rPr>
        <w:t xml:space="preserve">credited. </w:t>
      </w:r>
      <w:r w:rsidRPr="00637E00">
        <w:rPr>
          <w:sz w:val="18"/>
          <w:szCs w:val="18"/>
          <w:lang w:val="en-US"/>
        </w:rPr>
        <w:t>Attach the transcript of records from the host university as a PDF.</w:t>
      </w:r>
    </w:p>
    <w:p w14:paraId="6EC3D97B" w14:textId="77777777" w:rsidR="008A1ED4" w:rsidRPr="00DC639C" w:rsidRDefault="008A1ED4" w:rsidP="008A1ED4">
      <w:pPr>
        <w:pStyle w:val="Listenabsatz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sz w:val="18"/>
          <w:lang w:val="en-US"/>
        </w:rPr>
      </w:pPr>
      <w:r w:rsidRPr="00DC639C">
        <w:rPr>
          <w:sz w:val="18"/>
          <w:szCs w:val="18"/>
          <w:lang w:val="en-US"/>
        </w:rPr>
        <w:t>You will receive a notification as soon as the completed</w:t>
      </w:r>
      <w:r>
        <w:rPr>
          <w:sz w:val="18"/>
          <w:szCs w:val="18"/>
          <w:lang w:val="en-US"/>
        </w:rPr>
        <w:t xml:space="preserve"> academic</w:t>
      </w:r>
      <w:r w:rsidRPr="00DC639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achievements</w:t>
      </w:r>
      <w:r w:rsidRPr="00DC639C">
        <w:rPr>
          <w:sz w:val="18"/>
          <w:szCs w:val="18"/>
          <w:lang w:val="en-US"/>
        </w:rPr>
        <w:t xml:space="preserve"> have been </w:t>
      </w:r>
      <w:r>
        <w:rPr>
          <w:sz w:val="18"/>
          <w:szCs w:val="18"/>
          <w:lang w:val="en-US"/>
        </w:rPr>
        <w:t>ac</w:t>
      </w:r>
      <w:r w:rsidRPr="00DC639C">
        <w:rPr>
          <w:sz w:val="18"/>
          <w:szCs w:val="18"/>
          <w:lang w:val="en-US"/>
        </w:rPr>
        <w:t>credited.</w:t>
      </w:r>
      <w:r w:rsidRPr="00DC639C">
        <w:rPr>
          <w:sz w:val="18"/>
          <w:lang w:val="en-US"/>
        </w:rPr>
        <w:br w:type="page"/>
      </w:r>
    </w:p>
    <w:p w14:paraId="6A7B3A11" w14:textId="77777777" w:rsidR="008A1ED4" w:rsidRPr="00E35967" w:rsidRDefault="008A1ED4" w:rsidP="008A1ED4">
      <w:pPr>
        <w:spacing w:line="276" w:lineRule="auto"/>
        <w:rPr>
          <w:rStyle w:val="Formatvorlage1bold"/>
          <w:sz w:val="22"/>
        </w:rPr>
      </w:pPr>
      <w:r w:rsidRPr="00BF2471">
        <w:rPr>
          <w:b/>
          <w:sz w:val="22"/>
        </w:rPr>
        <w:lastRenderedPageBreak/>
        <w:t xml:space="preserve">Recognition and Credit-Transfer Agreement </w:t>
      </w:r>
      <w:r w:rsidRPr="00E35967">
        <w:rPr>
          <w:b/>
          <w:sz w:val="22"/>
        </w:rPr>
        <w:t>of:</w:t>
      </w:r>
      <w:r w:rsidRPr="00E35967">
        <w:rPr>
          <w:sz w:val="22"/>
        </w:rPr>
        <w:t xml:space="preserve"> </w:t>
      </w:r>
      <w:sdt>
        <w:sdtPr>
          <w:rPr>
            <w:sz w:val="22"/>
          </w:rPr>
          <w:id w:val="523372401"/>
          <w:placeholder>
            <w:docPart w:val="E941E1C1F8DB48CAB7212D2ED1172C58"/>
          </w:placeholder>
          <w:showingPlcHdr/>
          <w:text/>
        </w:sdtPr>
        <w:sdtEndPr/>
        <w:sdtContent>
          <w:r>
            <w:rPr>
              <w:rStyle w:val="Platzhaltertext"/>
              <w:sz w:val="22"/>
            </w:rPr>
            <w:t>n</w:t>
          </w:r>
          <w:r w:rsidRPr="00E35967">
            <w:rPr>
              <w:rStyle w:val="Platzhaltertext"/>
              <w:sz w:val="22"/>
            </w:rPr>
            <w:t>ame</w:t>
          </w:r>
          <w:r>
            <w:rPr>
              <w:rStyle w:val="Platzhaltertext"/>
              <w:sz w:val="22"/>
            </w:rPr>
            <w:t xml:space="preserve"> and </w:t>
          </w:r>
          <w:r w:rsidRPr="00E35967">
            <w:rPr>
              <w:rStyle w:val="Platzhaltertext"/>
              <w:sz w:val="22"/>
            </w:rPr>
            <w:t>family name</w:t>
          </w:r>
        </w:sdtContent>
      </w:sdt>
      <w:r w:rsidRPr="00E35967">
        <w:rPr>
          <w:sz w:val="22"/>
        </w:rPr>
        <w:t xml:space="preserve">, </w:t>
      </w:r>
      <w:r>
        <w:rPr>
          <w:rStyle w:val="Formatvorlage1bold"/>
          <w:sz w:val="22"/>
        </w:rPr>
        <w:t>student ID number</w:t>
      </w:r>
      <w:r w:rsidRPr="00E35967">
        <w:rPr>
          <w:rStyle w:val="Formatvorlage1bold"/>
          <w:sz w:val="22"/>
        </w:rPr>
        <w:t xml:space="preserve">: </w:t>
      </w:r>
      <w:sdt>
        <w:sdtPr>
          <w:rPr>
            <w:rStyle w:val="Formatvorlage1bold"/>
            <w:sz w:val="22"/>
          </w:rPr>
          <w:id w:val="-903907996"/>
          <w:placeholder>
            <w:docPart w:val="75DB933F05A8496893115D0EF44169DD"/>
          </w:placeholder>
          <w:showingPlcHdr/>
          <w:text/>
        </w:sdtPr>
        <w:sdtEndPr>
          <w:rPr>
            <w:rStyle w:val="Formatvorlage1bold"/>
          </w:rPr>
        </w:sdtEndPr>
        <w:sdtContent>
          <w:r>
            <w:rPr>
              <w:rStyle w:val="Platzhaltertext"/>
              <w:sz w:val="22"/>
            </w:rPr>
            <w:t>student ID number</w:t>
          </w:r>
        </w:sdtContent>
      </w:sdt>
      <w:r w:rsidRPr="00E35967">
        <w:rPr>
          <w:rStyle w:val="Formatvorlage1bold"/>
          <w:sz w:val="22"/>
        </w:rPr>
        <w:t xml:space="preserve">, </w:t>
      </w:r>
      <w:r>
        <w:rPr>
          <w:rStyle w:val="Formatvorlage1bold"/>
          <w:sz w:val="22"/>
        </w:rPr>
        <w:t>m</w:t>
      </w:r>
      <w:r w:rsidRPr="00E35967">
        <w:rPr>
          <w:rStyle w:val="Formatvorlage1bold"/>
          <w:sz w:val="22"/>
        </w:rPr>
        <w:t>obilit</w:t>
      </w:r>
      <w:r>
        <w:rPr>
          <w:rStyle w:val="Formatvorlage1bold"/>
          <w:sz w:val="22"/>
        </w:rPr>
        <w:t>y semester</w:t>
      </w:r>
      <w:r w:rsidRPr="00E35967">
        <w:rPr>
          <w:rStyle w:val="Formatvorlage1bold"/>
          <w:sz w:val="22"/>
        </w:rPr>
        <w:t xml:space="preserve">: </w:t>
      </w:r>
      <w:sdt>
        <w:sdtPr>
          <w:rPr>
            <w:rStyle w:val="Formatvorlage1bold"/>
            <w:sz w:val="22"/>
          </w:rPr>
          <w:id w:val="-455717431"/>
          <w:placeholder>
            <w:docPart w:val="F12DAA3D920C40C592488274D6A615E3"/>
          </w:placeholder>
          <w:showingPlcHdr/>
          <w:text/>
        </w:sdtPr>
        <w:sdtEndPr>
          <w:rPr>
            <w:rStyle w:val="Formatvorlage1bold"/>
          </w:rPr>
        </w:sdtEndPr>
        <w:sdtContent>
          <w:r>
            <w:rPr>
              <w:rStyle w:val="Platzhaltertext"/>
              <w:sz w:val="22"/>
            </w:rPr>
            <w:t>s</w:t>
          </w:r>
          <w:r w:rsidRPr="00E35967">
            <w:rPr>
              <w:rStyle w:val="Platzhaltertext"/>
              <w:sz w:val="22"/>
            </w:rPr>
            <w:t>emester</w:t>
          </w:r>
        </w:sdtContent>
      </w:sdt>
    </w:p>
    <w:tbl>
      <w:tblPr>
        <w:tblStyle w:val="Tabellenraster"/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1559"/>
        <w:gridCol w:w="992"/>
        <w:gridCol w:w="2410"/>
        <w:gridCol w:w="1701"/>
        <w:gridCol w:w="1134"/>
        <w:gridCol w:w="990"/>
      </w:tblGrid>
      <w:tr w:rsidR="008A1ED4" w:rsidRPr="00F85473" w14:paraId="6B4EC513" w14:textId="77777777" w:rsidTr="00C65FD3">
        <w:tc>
          <w:tcPr>
            <w:tcW w:w="1555" w:type="dxa"/>
          </w:tcPr>
          <w:p w14:paraId="146F9E15" w14:textId="77777777" w:rsidR="008A1ED4" w:rsidRPr="0086430C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86430C">
              <w:rPr>
                <w:b/>
                <w:sz w:val="18"/>
                <w:szCs w:val="18"/>
              </w:rPr>
              <w:t>Modul</w:t>
            </w:r>
            <w:r>
              <w:rPr>
                <w:b/>
                <w:sz w:val="18"/>
                <w:szCs w:val="18"/>
              </w:rPr>
              <w:t>e</w:t>
            </w:r>
            <w:r w:rsidRPr="0086430C">
              <w:rPr>
                <w:b/>
                <w:sz w:val="18"/>
                <w:szCs w:val="18"/>
              </w:rPr>
              <w:t xml:space="preserve"> title</w:t>
            </w:r>
          </w:p>
          <w:p w14:paraId="1910416E" w14:textId="77777777" w:rsidR="008A1ED4" w:rsidRPr="0086430C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86430C">
              <w:rPr>
                <w:sz w:val="18"/>
                <w:szCs w:val="18"/>
              </w:rPr>
              <w:t xml:space="preserve"> Specify the name and </w:t>
            </w: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2835" w:type="dxa"/>
          </w:tcPr>
          <w:p w14:paraId="1FAADC79" w14:textId="77777777" w:rsidR="008A1ED4" w:rsidRPr="00AE1B6D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AE1B6D">
              <w:rPr>
                <w:b/>
                <w:sz w:val="18"/>
                <w:szCs w:val="18"/>
              </w:rPr>
              <w:t xml:space="preserve">Detailed content description of the </w:t>
            </w:r>
            <w:r>
              <w:rPr>
                <w:b/>
                <w:sz w:val="18"/>
                <w:szCs w:val="18"/>
              </w:rPr>
              <w:t>m</w:t>
            </w:r>
            <w:r w:rsidRPr="00AE1B6D">
              <w:rPr>
                <w:b/>
                <w:sz w:val="18"/>
                <w:szCs w:val="18"/>
              </w:rPr>
              <w:t xml:space="preserve">odule </w:t>
            </w:r>
          </w:p>
          <w:p w14:paraId="78D8DAAE" w14:textId="77777777" w:rsidR="008A1ED4" w:rsidRPr="00AE1B6D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AE1B6D">
              <w:t xml:space="preserve"> </w:t>
            </w:r>
            <w:r w:rsidRPr="00AE1B6D">
              <w:rPr>
                <w:sz w:val="18"/>
                <w:szCs w:val="18"/>
              </w:rPr>
              <w:t xml:space="preserve">Link to the content OR reference to </w:t>
            </w:r>
            <w:r>
              <w:rPr>
                <w:sz w:val="18"/>
                <w:szCs w:val="18"/>
              </w:rPr>
              <w:t xml:space="preserve">a </w:t>
            </w:r>
            <w:r w:rsidRPr="00AE1B6D">
              <w:rPr>
                <w:sz w:val="18"/>
                <w:szCs w:val="18"/>
              </w:rPr>
              <w:t xml:space="preserve">document attached </w:t>
            </w:r>
          </w:p>
        </w:tc>
        <w:tc>
          <w:tcPr>
            <w:tcW w:w="992" w:type="dxa"/>
          </w:tcPr>
          <w:p w14:paraId="324A456A" w14:textId="77777777" w:rsidR="008A1ED4" w:rsidRPr="00AE1B6D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AE1B6D">
              <w:rPr>
                <w:b/>
                <w:sz w:val="18"/>
                <w:szCs w:val="18"/>
              </w:rPr>
              <w:t xml:space="preserve">Degree level of the module at the </w:t>
            </w:r>
            <w:r>
              <w:rPr>
                <w:b/>
                <w:sz w:val="18"/>
                <w:szCs w:val="18"/>
              </w:rPr>
              <w:t xml:space="preserve">host </w:t>
            </w:r>
            <w:r w:rsidRPr="00AE1B6D">
              <w:rPr>
                <w:b/>
                <w:sz w:val="18"/>
                <w:szCs w:val="18"/>
              </w:rPr>
              <w:t>university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1B6D">
              <w:rPr>
                <w:b/>
                <w:sz w:val="18"/>
                <w:szCs w:val="18"/>
              </w:rPr>
              <w:t>(BA / MA)</w:t>
            </w:r>
          </w:p>
        </w:tc>
        <w:tc>
          <w:tcPr>
            <w:tcW w:w="1559" w:type="dxa"/>
          </w:tcPr>
          <w:p w14:paraId="6655C541" w14:textId="77777777" w:rsidR="008A1ED4" w:rsidRPr="001B58D5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BF2471">
              <w:rPr>
                <w:b/>
                <w:sz w:val="18"/>
                <w:szCs w:val="18"/>
              </w:rPr>
              <w:t>Recognition and accreditation</w:t>
            </w:r>
            <w:r>
              <w:rPr>
                <w:b/>
                <w:sz w:val="18"/>
                <w:szCs w:val="18"/>
              </w:rPr>
              <w:t xml:space="preserve"> as…</w:t>
            </w:r>
          </w:p>
          <w:p w14:paraId="037D2EFA" w14:textId="77777777" w:rsidR="008A1ED4" w:rsidRPr="001B58D5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47FD08F" w14:textId="77777777" w:rsidR="008A1ED4" w:rsidRPr="00251B6F" w:rsidRDefault="008A1ED4" w:rsidP="00C65FD3">
            <w:pPr>
              <w:spacing w:before="240" w:line="276" w:lineRule="auto"/>
              <w:ind w:left="57" w:right="57"/>
              <w:rPr>
                <w:sz w:val="18"/>
                <w:szCs w:val="18"/>
              </w:rPr>
            </w:pPr>
            <w:r w:rsidRPr="00251B6F">
              <w:rPr>
                <w:b/>
                <w:sz w:val="18"/>
                <w:szCs w:val="18"/>
              </w:rPr>
              <w:t>ECTS</w:t>
            </w:r>
            <w:r>
              <w:rPr>
                <w:b/>
                <w:sz w:val="18"/>
                <w:szCs w:val="18"/>
              </w:rPr>
              <w:t>/Credits</w:t>
            </w:r>
            <w:r w:rsidRPr="00251B6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 w:rsidRPr="00043CEA">
              <w:rPr>
                <w:sz w:val="18"/>
                <w:szCs w:val="18"/>
              </w:rPr>
              <w:t xml:space="preserve"> the host univer</w:t>
            </w:r>
            <w:r>
              <w:rPr>
                <w:sz w:val="18"/>
                <w:szCs w:val="18"/>
              </w:rPr>
              <w:t>si</w:t>
            </w:r>
            <w:r w:rsidRPr="00043CEA">
              <w:rPr>
                <w:sz w:val="18"/>
                <w:szCs w:val="18"/>
              </w:rPr>
              <w:t>ty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70F070" w14:textId="77777777" w:rsidR="008A1ED4" w:rsidRPr="00A64993" w:rsidRDefault="008A1ED4" w:rsidP="00C65FD3">
            <w:pPr>
              <w:spacing w:before="240" w:line="276" w:lineRule="auto"/>
              <w:ind w:left="57"/>
              <w:rPr>
                <w:sz w:val="18"/>
                <w:szCs w:val="18"/>
              </w:rPr>
            </w:pPr>
            <w:r w:rsidRPr="00A64993">
              <w:rPr>
                <w:b/>
                <w:sz w:val="18"/>
                <w:szCs w:val="18"/>
              </w:rPr>
              <w:t xml:space="preserve">Acknowledgement </w:t>
            </w:r>
            <w:r>
              <w:rPr>
                <w:b/>
                <w:sz w:val="18"/>
                <w:szCs w:val="18"/>
              </w:rPr>
              <w:t>and credit confirmation</w:t>
            </w:r>
          </w:p>
          <w:p w14:paraId="15C4E782" w14:textId="77777777" w:rsidR="008A1ED4" w:rsidRPr="00675348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675348">
              <w:rPr>
                <w:sz w:val="18"/>
                <w:szCs w:val="18"/>
              </w:rPr>
              <w:t xml:space="preserve"> Will be fi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led by the RWF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DF23281" w14:textId="77777777" w:rsidR="008A1ED4" w:rsidRPr="00254659" w:rsidRDefault="008A1ED4" w:rsidP="00C65FD3">
            <w:pPr>
              <w:spacing w:before="240" w:after="240" w:line="276" w:lineRule="auto"/>
              <w:ind w:left="57"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Request for recognition and accreditation</w:t>
            </w:r>
          </w:p>
          <w:p w14:paraId="0F885542" w14:textId="77777777" w:rsidR="008A1ED4" w:rsidRPr="00254659" w:rsidRDefault="008A1ED4" w:rsidP="00C65FD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C3B8902" w14:textId="77777777" w:rsidR="008A1ED4" w:rsidRDefault="008A1ED4" w:rsidP="00C65FD3">
            <w:pPr>
              <w:spacing w:line="276" w:lineRule="auto"/>
              <w:ind w:right="-142"/>
              <w:rPr>
                <w:b/>
                <w:sz w:val="18"/>
                <w:szCs w:val="18"/>
              </w:rPr>
            </w:pPr>
          </w:p>
          <w:p w14:paraId="13040F3C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at the</w:t>
            </w:r>
            <w:r w:rsidRPr="007974A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host university</w:t>
            </w:r>
          </w:p>
          <w:p w14:paraId="1DC92DDE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675348">
              <w:rPr>
                <w:sz w:val="18"/>
                <w:szCs w:val="18"/>
              </w:rPr>
              <w:t xml:space="preserve"> Will be fi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led by the RWF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49F1528C" w14:textId="77777777" w:rsidR="008A1ED4" w:rsidRDefault="008A1ED4" w:rsidP="00C65FD3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49F8A7D7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Pr="007974AA">
              <w:rPr>
                <w:b/>
                <w:sz w:val="18"/>
                <w:szCs w:val="18"/>
              </w:rPr>
              <w:t xml:space="preserve"> at the RWF UZH</w:t>
            </w:r>
          </w:p>
          <w:p w14:paraId="634BBAEB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254659">
              <w:rPr>
                <w:sz w:val="18"/>
                <w:szCs w:val="18"/>
              </w:rPr>
              <w:t xml:space="preserve"> </w:t>
            </w:r>
            <w:r w:rsidRPr="00675348">
              <w:rPr>
                <w:sz w:val="18"/>
                <w:szCs w:val="18"/>
              </w:rPr>
              <w:t>Will be fil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ed by the RWF</w:t>
            </w:r>
          </w:p>
        </w:tc>
      </w:tr>
      <w:tr w:rsidR="008A1ED4" w14:paraId="6D77FFC8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2012105549"/>
            <w:placeholder>
              <w:docPart w:val="2BBC728E70324287B278B31495D9F726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7EB65D5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7173880"/>
            <w:placeholder>
              <w:docPart w:val="FAFACB4F06C342C2A1C5784B650F942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CAE870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9302362"/>
            <w:placeholder>
              <w:docPart w:val="9C7EA3C361B04A509EF796DCB2D21080"/>
            </w:placeholder>
            <w:showingPlcHdr/>
            <w:dropDownList>
              <w:listItem w:value="Please select."/>
              <w:listItem w:displayText="Bachelor of Law (BA)" w:value="Bachelor of Law (BA)"/>
              <w:listItem w:displayText="Master of Law (MA)" w:value="Master of Law (MA)"/>
              <w:listItem w:displayText="Other" w:value="Other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E7DF70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3116543"/>
            <w:placeholder>
              <w:docPart w:val="E0B2431164D249B399295E1A4931FA47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17B5E5B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5206582"/>
            <w:placeholder>
              <w:docPart w:val="FC169627779F4743B8A234721970D20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4DF781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7787674"/>
            <w:lock w:val="contentLocked"/>
            <w:placeholder>
              <w:docPart w:val="CF9284DDD85D4D1E9EC4F499DF379553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3C0FCD13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53B1D81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02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>
              <w:rPr>
                <w:sz w:val="18"/>
                <w:szCs w:val="18"/>
              </w:rPr>
              <w:t xml:space="preserve"> Please accredit</w:t>
            </w:r>
          </w:p>
        </w:tc>
        <w:sdt>
          <w:sdtPr>
            <w:rPr>
              <w:sz w:val="18"/>
              <w:szCs w:val="18"/>
            </w:rPr>
            <w:id w:val="543795429"/>
            <w:lock w:val="contentLocked"/>
            <w:placeholder>
              <w:docPart w:val="3063F3AE38D5406F9F5A2173247242E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7E7C245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7665105"/>
            <w:lock w:val="contentLocked"/>
            <w:placeholder>
              <w:docPart w:val="32ACA0014CEE4E52A92128766C05C146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611493D3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68924EF5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1242942449"/>
            <w:placeholder>
              <w:docPart w:val="31C34F7CC56F49E8A407965C5D484A42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2F9C9EB5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0459064"/>
            <w:placeholder>
              <w:docPart w:val="D093591299E34DC9A9398F1735F62F7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68153C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5156475"/>
            <w:placeholder>
              <w:docPart w:val="22B6A80B76804FBCAD0C768C2E5567EA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A76F053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1979577"/>
            <w:placeholder>
              <w:docPart w:val="E14DED01CE794D7689D6325289C6CF39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FEE787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810795"/>
            <w:placeholder>
              <w:docPart w:val="E729CD557B0E4B5A876FC2DBFA423566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A91598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2741484"/>
            <w:lock w:val="contentLocked"/>
            <w:placeholder>
              <w:docPart w:val="F8D2A9618CDF40B8959866D4F54C8FF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524957F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787C981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027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>
              <w:rPr>
                <w:sz w:val="18"/>
                <w:szCs w:val="18"/>
              </w:rPr>
              <w:t xml:space="preserve"> Please accredit</w:t>
            </w:r>
          </w:p>
        </w:tc>
        <w:sdt>
          <w:sdtPr>
            <w:rPr>
              <w:sz w:val="18"/>
              <w:szCs w:val="18"/>
            </w:rPr>
            <w:id w:val="-750355588"/>
            <w:lock w:val="contentLocked"/>
            <w:placeholder>
              <w:docPart w:val="7B8892D377D540328A8478B11F5C627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5F4A45AF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1523752"/>
            <w:lock w:val="contentLocked"/>
            <w:placeholder>
              <w:docPart w:val="403728F5D88C473D812021A59D131270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3F60330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1349E56A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210581571"/>
            <w:placeholder>
              <w:docPart w:val="D3A618105EF84D888E96CE72DD6A8CB8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FEC0EC7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3969326"/>
            <w:placeholder>
              <w:docPart w:val="CE73D39A2FB24C6FB56990C12CCCD74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DFFD936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5763610"/>
            <w:placeholder>
              <w:docPart w:val="85CC2F0A7F5A40D49B93414B356125B5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B3CBC3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9340465"/>
            <w:placeholder>
              <w:docPart w:val="522D3B55256F4130B29AD9A191D6CAFE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40C79E4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7184255"/>
            <w:placeholder>
              <w:docPart w:val="D3D76CF191A740369EEF1F0F531110F9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DAD14B8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4617245"/>
            <w:lock w:val="contentLocked"/>
            <w:placeholder>
              <w:docPart w:val="F8C4A347B0ED4AE1A14CCB94EEA841AE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1400981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75D825A9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8A1ED4">
              <w:rPr>
                <w:sz w:val="18"/>
                <w:szCs w:val="18"/>
              </w:rPr>
              <w:t>Please accredit</w:t>
            </w:r>
          </w:p>
        </w:tc>
        <w:sdt>
          <w:sdtPr>
            <w:rPr>
              <w:sz w:val="18"/>
              <w:szCs w:val="18"/>
            </w:rPr>
            <w:id w:val="-2035109781"/>
            <w:lock w:val="contentLocked"/>
            <w:placeholder>
              <w:docPart w:val="657F170BF4C44FF68C90308F8DBCEBB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029CD25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5335012"/>
            <w:lock w:val="contentLocked"/>
            <w:placeholder>
              <w:docPart w:val="9174532B04614C2AB17C46B6B90AE2C3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5EAFA49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1593B126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201608496"/>
            <w:placeholder>
              <w:docPart w:val="BFEBAD0F765548AB8A9E65E3E9CE5170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14F2C9F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5975613"/>
            <w:placeholder>
              <w:docPart w:val="FB68EC38C4AA4D59A0FDF7F321282D9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13B7E0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3232453"/>
            <w:placeholder>
              <w:docPart w:val="49D2E8CC5B9847BF991FDB7D12F5F49C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25F605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3640628"/>
            <w:placeholder>
              <w:docPart w:val="C61F68897D554F85A5C64EA26DC627E9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00086A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6687773"/>
            <w:placeholder>
              <w:docPart w:val="2A038342B27B4DA1877A528005DEE0C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F39CD3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5330439"/>
            <w:lock w:val="contentLocked"/>
            <w:placeholder>
              <w:docPart w:val="1BA6B08CBF434A1698E8A9B5C2EADC6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1781B09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55F3D2E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2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8A1ED4">
              <w:rPr>
                <w:sz w:val="18"/>
                <w:szCs w:val="18"/>
              </w:rPr>
              <w:t>Please accredit</w:t>
            </w:r>
          </w:p>
        </w:tc>
        <w:sdt>
          <w:sdtPr>
            <w:rPr>
              <w:sz w:val="18"/>
              <w:szCs w:val="18"/>
            </w:rPr>
            <w:id w:val="970944661"/>
            <w:lock w:val="contentLocked"/>
            <w:placeholder>
              <w:docPart w:val="07F1EE6858B24A8699A0B58E887DCFC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1BB08BF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3430789"/>
            <w:lock w:val="contentLocked"/>
            <w:placeholder>
              <w:docPart w:val="BAAC731277FB4A8E90D646322890B3AA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4F4B449A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71596EFE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515276239"/>
            <w:placeholder>
              <w:docPart w:val="555E1F6A18A34CF48FAE8C7B6828368A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5DFFB32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9158287"/>
            <w:placeholder>
              <w:docPart w:val="88F82982E6BA4116A9FA38E72504F86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589C447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8436180"/>
            <w:placeholder>
              <w:docPart w:val="BFA294A3DBE048C4A353DC2F02760991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13BA61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2659841"/>
            <w:placeholder>
              <w:docPart w:val="FC40E76FD90C42D78E3F0D73B45A164C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685FB97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9830563"/>
            <w:placeholder>
              <w:docPart w:val="B311D80CCD2C406E824AA61F244A76B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3B59EBE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8079918"/>
            <w:lock w:val="contentLocked"/>
            <w:placeholder>
              <w:docPart w:val="AC880D04D94E46129163E5F48A6DDC4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3BC100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0BEBF57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8A1ED4">
              <w:rPr>
                <w:sz w:val="18"/>
                <w:szCs w:val="18"/>
              </w:rPr>
              <w:t>Please accredit</w:t>
            </w:r>
          </w:p>
        </w:tc>
        <w:sdt>
          <w:sdtPr>
            <w:rPr>
              <w:sz w:val="18"/>
              <w:szCs w:val="18"/>
            </w:rPr>
            <w:id w:val="335502302"/>
            <w:lock w:val="contentLocked"/>
            <w:placeholder>
              <w:docPart w:val="C0DB2EEA338A482A9ACD27BACF19C0B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0BF69AA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5835819"/>
            <w:lock w:val="contentLocked"/>
            <w:placeholder>
              <w:docPart w:val="D0579401115644739B40F7DD444BF8FB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1A45584E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2090041A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610858490"/>
            <w:placeholder>
              <w:docPart w:val="575B429015D7444088E1DC580E87B19F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0F03EB2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7660762"/>
            <w:placeholder>
              <w:docPart w:val="CBD76FE77E044AC6A672E29836FF9A5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460175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6993193"/>
            <w:placeholder>
              <w:docPart w:val="05B44D34245743988D796212A459A979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156C7A5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922878"/>
            <w:placeholder>
              <w:docPart w:val="400685233AC24E62ACD93428EBDD621E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D9D25C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4491327"/>
            <w:placeholder>
              <w:docPart w:val="5E8FD5D22B1645EAAD7CDF652B7F541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0BE3D06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3221300"/>
            <w:lock w:val="contentLocked"/>
            <w:placeholder>
              <w:docPart w:val="C5B1BF3519D44F949ABBA8938F4AE8E4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6D37D5D6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12135799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26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8A1ED4">
              <w:rPr>
                <w:sz w:val="18"/>
                <w:szCs w:val="18"/>
              </w:rPr>
              <w:t>Please accredit</w:t>
            </w:r>
          </w:p>
        </w:tc>
        <w:sdt>
          <w:sdtPr>
            <w:rPr>
              <w:sz w:val="18"/>
              <w:szCs w:val="18"/>
            </w:rPr>
            <w:id w:val="-1260050655"/>
            <w:lock w:val="contentLocked"/>
            <w:placeholder>
              <w:docPart w:val="7C7E44DF486B42F28E5BFA4DD62B432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B144EF1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1250438"/>
            <w:lock w:val="contentLocked"/>
            <w:placeholder>
              <w:docPart w:val="A5374E62FE2C4A96898506FEB02EB10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25253C8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4B16A4AB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144282070"/>
            <w:placeholder>
              <w:docPart w:val="E3DAAB55063B408FA5E270FD81A7D0DA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FFA12F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2119319"/>
            <w:placeholder>
              <w:docPart w:val="F6F18357FBE6425387D54A699B3C629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7B760E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5635295"/>
            <w:placeholder>
              <w:docPart w:val="14C7543FE90446B9BFDB57DEF53C8EFE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610E6F5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0484738"/>
            <w:placeholder>
              <w:docPart w:val="7F7BD5AC596D4FCFAC89387D4096D9B8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1D13CA3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1946468"/>
            <w:placeholder>
              <w:docPart w:val="036EF628BE6C4B96AEDFBD2AD57B5873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530FF44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1315613"/>
            <w:lock w:val="contentLocked"/>
            <w:placeholder>
              <w:docPart w:val="A6AFD7B7214B48219EDC02D8C2241D1A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261A66EA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5DEAEECE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16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8A1ED4">
              <w:rPr>
                <w:sz w:val="18"/>
                <w:szCs w:val="18"/>
              </w:rPr>
              <w:t>Please accredit</w:t>
            </w:r>
          </w:p>
        </w:tc>
        <w:sdt>
          <w:sdtPr>
            <w:rPr>
              <w:sz w:val="18"/>
              <w:szCs w:val="18"/>
            </w:rPr>
            <w:id w:val="-1539425634"/>
            <w:lock w:val="contentLocked"/>
            <w:placeholder>
              <w:docPart w:val="09B49F37210A4587AE83990ACA1F2C5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8D83FD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5775181"/>
            <w:lock w:val="contentLocked"/>
            <w:placeholder>
              <w:docPart w:val="478ECD349FB04CADB6BF91A10DC87882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3B15B6E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31C8E500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1422068368"/>
            <w:placeholder>
              <w:docPart w:val="4504BC8CA2CE4667BC0FD61BADF80E32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3EB80B6A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8664548"/>
            <w:placeholder>
              <w:docPart w:val="A64A9F9D97F8490194A7F0B4CDC297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59AAC7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2079984"/>
            <w:placeholder>
              <w:docPart w:val="E48DD4874D6D443D8606C1FBA550C972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9D610B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0903133"/>
            <w:placeholder>
              <w:docPart w:val="31E768326C9D478C94BF9B862A3AE385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44D0A8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6297134"/>
            <w:placeholder>
              <w:docPart w:val="3ADFB677B5B04E8197A8E5000A252903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A9913F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8623821"/>
            <w:lock w:val="contentLocked"/>
            <w:placeholder>
              <w:docPart w:val="4C577C580C96404A826D16F8A1310B09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6DA0A70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7339FE3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58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>
              <w:rPr>
                <w:sz w:val="18"/>
                <w:szCs w:val="18"/>
              </w:rPr>
              <w:t xml:space="preserve"> Please accredit</w:t>
            </w:r>
          </w:p>
        </w:tc>
        <w:sdt>
          <w:sdtPr>
            <w:rPr>
              <w:sz w:val="18"/>
              <w:szCs w:val="18"/>
            </w:rPr>
            <w:id w:val="-1254272077"/>
            <w:lock w:val="contentLocked"/>
            <w:placeholder>
              <w:docPart w:val="E361CC3D877A4A1397CF6859D8335DD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2289AF1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037536"/>
            <w:lock w:val="contentLocked"/>
            <w:placeholder>
              <w:docPart w:val="875EFD93566543D59CAB6B5D48944CD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170EE73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0880D7F2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1089813516"/>
            <w:placeholder>
              <w:docPart w:val="B3BD0231B0BC4F83B1E47F67D8698E31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0305F770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7278678"/>
            <w:placeholder>
              <w:docPart w:val="1AD2070F4BC14823BC96BE7A3AF7721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6F22D4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9367759"/>
            <w:placeholder>
              <w:docPart w:val="D52B757205F04B03A5A48BD6B49ED029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63BFA900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7098711"/>
            <w:placeholder>
              <w:docPart w:val="9FAD24F8C3B3498DA26A6DF65C886B46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AC35C49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9029076"/>
            <w:placeholder>
              <w:docPart w:val="D5126FE633824AAF90835CD7E1AD3065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3B83CF4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743314"/>
            <w:lock w:val="contentLocked"/>
            <w:placeholder>
              <w:docPart w:val="109FA6B06DF4412A938F953AFE8B9514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E072DB7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Acknowledgement and credit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4718D7D" w14:textId="77777777" w:rsidR="008A1ED4" w:rsidRPr="001B58D5" w:rsidRDefault="003D260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2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8A1ED4">
              <w:rPr>
                <w:sz w:val="18"/>
                <w:szCs w:val="18"/>
              </w:rPr>
              <w:t>Please accredit</w:t>
            </w:r>
          </w:p>
        </w:tc>
        <w:sdt>
          <w:sdtPr>
            <w:rPr>
              <w:sz w:val="18"/>
              <w:szCs w:val="18"/>
            </w:rPr>
            <w:id w:val="224811937"/>
            <w:lock w:val="contentLocked"/>
            <w:placeholder>
              <w:docPart w:val="EE9B1F150A994D918D16E8EC4862A87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534DBD3D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6236389"/>
            <w:lock w:val="contentLocked"/>
            <w:placeholder>
              <w:docPart w:val="501490B5A6F24E68AAA2D08DB45CAC6E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6861BC4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</w:tbl>
    <w:p w14:paraId="51E924D2" w14:textId="77777777" w:rsidR="008A1ED4" w:rsidRDefault="008A1ED4" w:rsidP="00C65FD3">
      <w:pPr>
        <w:spacing w:line="276" w:lineRule="auto"/>
        <w:rPr>
          <w:sz w:val="16"/>
          <w:szCs w:val="16"/>
        </w:rPr>
      </w:pPr>
    </w:p>
    <w:p w14:paraId="7836782F" w14:textId="77777777" w:rsidR="008A1ED4" w:rsidRDefault="008A1ED4" w:rsidP="00C65FD3">
      <w:pPr>
        <w:spacing w:line="276" w:lineRule="auto"/>
        <w:rPr>
          <w:sz w:val="18"/>
          <w:szCs w:val="18"/>
        </w:rPr>
      </w:pPr>
    </w:p>
    <w:p w14:paraId="5CAD927E" w14:textId="77777777" w:rsidR="008A1ED4" w:rsidRDefault="008A1ED4" w:rsidP="00C65FD3">
      <w:pPr>
        <w:spacing w:line="276" w:lineRule="auto"/>
        <w:rPr>
          <w:sz w:val="18"/>
          <w:szCs w:val="18"/>
        </w:rPr>
      </w:pPr>
    </w:p>
    <w:p w14:paraId="09D9C983" w14:textId="77777777" w:rsidR="008A1ED4" w:rsidRPr="00623C27" w:rsidRDefault="008A1ED4" w:rsidP="00C65FD3">
      <w:pPr>
        <w:spacing w:line="276" w:lineRule="auto"/>
        <w:rPr>
          <w:sz w:val="16"/>
          <w:szCs w:val="16"/>
        </w:rPr>
      </w:pPr>
      <w:r w:rsidRPr="00E7726D">
        <w:rPr>
          <w:sz w:val="18"/>
          <w:szCs w:val="18"/>
        </w:rPr>
        <w:lastRenderedPageBreak/>
        <w:t>Mobility student comment option:</w:t>
      </w:r>
    </w:p>
    <w:sdt>
      <w:sdtPr>
        <w:rPr>
          <w:sz w:val="18"/>
          <w:szCs w:val="18"/>
        </w:rPr>
        <w:id w:val="1568225760"/>
        <w:placeholder>
          <w:docPart w:val="5FD88CB5ACA044B19E5CD427801CEBEF"/>
        </w:placeholder>
        <w:showingPlcHdr/>
        <w:text/>
      </w:sdtPr>
      <w:sdtEndPr/>
      <w:sdtContent>
        <w:p w14:paraId="031462FC" w14:textId="77777777" w:rsidR="008A1ED4" w:rsidRPr="00E7726D" w:rsidRDefault="008A1ED4" w:rsidP="00C65FD3">
          <w:pPr>
            <w:spacing w:line="276" w:lineRule="auto"/>
            <w:rPr>
              <w:sz w:val="18"/>
              <w:szCs w:val="18"/>
            </w:rPr>
          </w:pPr>
          <w:r w:rsidRPr="00E7726D">
            <w:rPr>
              <w:rStyle w:val="Platzhaltertext"/>
              <w:sz w:val="18"/>
              <w:szCs w:val="18"/>
            </w:rPr>
            <w:t>Click here to enter text.</w:t>
          </w:r>
        </w:p>
      </w:sdtContent>
    </w:sdt>
    <w:p w14:paraId="40262075" w14:textId="77777777" w:rsidR="008A1ED4" w:rsidRDefault="008A1ED4" w:rsidP="00C65FD3">
      <w:pPr>
        <w:spacing w:line="276" w:lineRule="auto"/>
        <w:rPr>
          <w:sz w:val="18"/>
        </w:rPr>
      </w:pPr>
    </w:p>
    <w:p w14:paraId="11B80A37" w14:textId="77777777" w:rsidR="008A1ED4" w:rsidRDefault="008A1ED4" w:rsidP="00C65FD3">
      <w:pPr>
        <w:spacing w:line="276" w:lineRule="auto"/>
        <w:rPr>
          <w:sz w:val="18"/>
        </w:rPr>
      </w:pPr>
      <w:r>
        <w:rPr>
          <w:sz w:val="18"/>
        </w:rPr>
        <w:t xml:space="preserve">Date, Editor </w:t>
      </w:r>
      <w:r w:rsidRPr="0087307F">
        <w:rPr>
          <w:sz w:val="18"/>
        </w:rPr>
        <w:t>Student Center</w:t>
      </w:r>
      <w:r>
        <w:rPr>
          <w:sz w:val="18"/>
        </w:rPr>
        <w:t>:</w:t>
      </w:r>
    </w:p>
    <w:p w14:paraId="5C6CA510" w14:textId="77777777" w:rsidR="008A1ED4" w:rsidRPr="00E7726D" w:rsidRDefault="003D2604" w:rsidP="00C65FD3">
      <w:pPr>
        <w:spacing w:line="276" w:lineRule="auto"/>
        <w:rPr>
          <w:sz w:val="18"/>
        </w:rPr>
      </w:pPr>
      <w:sdt>
        <w:sdtPr>
          <w:rPr>
            <w:sz w:val="18"/>
            <w:szCs w:val="18"/>
          </w:rPr>
          <w:id w:val="-102505973"/>
          <w:placeholder>
            <w:docPart w:val="E113CEF6A0C44E8A84573F764DFBD171"/>
          </w:placeholder>
          <w:showingPlcHdr/>
          <w:text/>
        </w:sdtPr>
        <w:sdtEndPr/>
        <w:sdtContent>
          <w:r w:rsidR="008A1ED4" w:rsidRPr="00E7726D">
            <w:rPr>
              <w:rStyle w:val="Platzhaltertext"/>
              <w:sz w:val="18"/>
              <w:szCs w:val="18"/>
            </w:rPr>
            <w:t>Click here to enter text.</w:t>
          </w:r>
        </w:sdtContent>
      </w:sdt>
    </w:p>
    <w:p w14:paraId="4F0542C9" w14:textId="77777777" w:rsidR="008A1ED4" w:rsidRDefault="008A1ED4" w:rsidP="00C65FD3">
      <w:pPr>
        <w:spacing w:line="276" w:lineRule="auto"/>
        <w:rPr>
          <w:sz w:val="18"/>
        </w:rPr>
      </w:pPr>
    </w:p>
    <w:p w14:paraId="17DFE90C" w14:textId="77777777" w:rsidR="008A1ED4" w:rsidRDefault="008A1ED4" w:rsidP="00C65FD3">
      <w:pPr>
        <w:spacing w:line="276" w:lineRule="auto"/>
        <w:rPr>
          <w:sz w:val="18"/>
        </w:rPr>
      </w:pPr>
      <w:r>
        <w:rPr>
          <w:sz w:val="18"/>
        </w:rPr>
        <w:t>Student Service</w:t>
      </w:r>
      <w:r w:rsidRPr="00E7726D">
        <w:rPr>
          <w:sz w:val="18"/>
        </w:rPr>
        <w:t xml:space="preserve"> comment option:</w:t>
      </w:r>
    </w:p>
    <w:p w14:paraId="03FC248A" w14:textId="77777777" w:rsidR="008A1ED4" w:rsidRPr="00B46BED" w:rsidRDefault="003D2604" w:rsidP="00C65FD3">
      <w:pPr>
        <w:spacing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10223516"/>
          <w:placeholder>
            <w:docPart w:val="F17CCE7E9C3D4762BCCC8D017DEA9842"/>
          </w:placeholder>
          <w:showingPlcHdr/>
          <w:text/>
        </w:sdtPr>
        <w:sdtEndPr/>
        <w:sdtContent>
          <w:r w:rsidR="008A1ED4" w:rsidRPr="00E7726D">
            <w:rPr>
              <w:rStyle w:val="Platzhaltertext"/>
              <w:sz w:val="18"/>
              <w:szCs w:val="18"/>
            </w:rPr>
            <w:t>Click here to enter text.</w:t>
          </w:r>
        </w:sdtContent>
      </w:sdt>
    </w:p>
    <w:p w14:paraId="7B1277EE" w14:textId="77777777" w:rsidR="008A1ED4" w:rsidRPr="00B46BED" w:rsidRDefault="008A1ED4" w:rsidP="00C65FD3">
      <w:pPr>
        <w:spacing w:line="240" w:lineRule="auto"/>
        <w:rPr>
          <w:sz w:val="18"/>
          <w:szCs w:val="18"/>
        </w:rPr>
      </w:pPr>
    </w:p>
    <w:p w14:paraId="0E8FCF57" w14:textId="77777777" w:rsidR="008A1ED4" w:rsidRPr="00B46BED" w:rsidRDefault="008A1ED4" w:rsidP="00C65FD3">
      <w:pPr>
        <w:spacing w:line="276" w:lineRule="auto"/>
        <w:rPr>
          <w:b/>
          <w:sz w:val="28"/>
          <w:szCs w:val="18"/>
        </w:rPr>
      </w:pPr>
      <w:r w:rsidRPr="00482C12">
        <w:rPr>
          <w:b/>
          <w:sz w:val="28"/>
          <w:szCs w:val="18"/>
        </w:rPr>
        <w:t>Notification</w:t>
      </w:r>
      <w:r>
        <w:rPr>
          <w:b/>
          <w:sz w:val="28"/>
          <w:szCs w:val="18"/>
        </w:rPr>
        <w:t xml:space="preserve"> of recognition and transfer of credits</w:t>
      </w:r>
      <w:r w:rsidRPr="00B46BED">
        <w:rPr>
          <w:b/>
          <w:sz w:val="28"/>
          <w:szCs w:val="18"/>
        </w:rPr>
        <w:t xml:space="preserve"> </w:t>
      </w:r>
      <w:r w:rsidRPr="00B46BED">
        <w:rPr>
          <w:sz w:val="18"/>
          <w:szCs w:val="18"/>
        </w:rPr>
        <w:t>(</w:t>
      </w:r>
      <w:r w:rsidRPr="001B58D5">
        <w:rPr>
          <w:sz w:val="18"/>
          <w:szCs w:val="18"/>
        </w:rPr>
        <w:sym w:font="Wingdings" w:char="F0E0"/>
      </w:r>
      <w:r w:rsidRPr="00B46BED">
        <w:rPr>
          <w:sz w:val="18"/>
          <w:szCs w:val="18"/>
        </w:rPr>
        <w:t xml:space="preserve"> Will be </w:t>
      </w:r>
      <w:r>
        <w:rPr>
          <w:sz w:val="18"/>
          <w:szCs w:val="18"/>
        </w:rPr>
        <w:t>filled in by the Student Center</w:t>
      </w:r>
      <w:r w:rsidRPr="00B46BED">
        <w:rPr>
          <w:sz w:val="18"/>
          <w:szCs w:val="18"/>
        </w:rPr>
        <w:t xml:space="preserve"> RWF </w:t>
      </w:r>
      <w:r>
        <w:rPr>
          <w:sz w:val="18"/>
          <w:szCs w:val="18"/>
        </w:rPr>
        <w:t>U</w:t>
      </w:r>
      <w:r w:rsidRPr="00B46BED">
        <w:rPr>
          <w:sz w:val="18"/>
          <w:szCs w:val="18"/>
        </w:rPr>
        <w:t>ZH)</w:t>
      </w:r>
    </w:p>
    <w:p w14:paraId="3E11E30B" w14:textId="77777777" w:rsidR="008A1ED4" w:rsidRPr="00B46BED" w:rsidRDefault="008A1ED4" w:rsidP="00C65FD3">
      <w:pPr>
        <w:spacing w:line="276" w:lineRule="auto"/>
        <w:rPr>
          <w:sz w:val="18"/>
        </w:rPr>
      </w:pPr>
    </w:p>
    <w:p w14:paraId="4F3FFDCE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1958207467"/>
          <w:lock w:val="contentLocked"/>
          <w:placeholder>
            <w:docPart w:val="C2EB8530FB8E4E41A67A9570255A0938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-1519378135"/>
          <w:lock w:val="contentLocked"/>
          <w:placeholder>
            <w:docPart w:val="2B506D0EAF354256BAA9F31D507965C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1663199753"/>
          <w:lock w:val="contentLocked"/>
          <w:placeholder>
            <w:docPart w:val="D525E59836E543F8A1B1EA1D9B69026B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1949043002"/>
          <w:lock w:val="contentLocked"/>
          <w:placeholder>
            <w:docPart w:val="352758594706423A944BF49099EA152B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975214063"/>
          <w:lock w:val="contentLocked"/>
          <w:placeholder>
            <w:docPart w:val="6B2FE879950347E8B530CEFD4A2D65F3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64F89563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-662008763"/>
          <w:lock w:val="contentLocked"/>
          <w:placeholder>
            <w:docPart w:val="539FE288961B424B8A7EFCE9F5548E61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-1737315531"/>
          <w:lock w:val="contentLocked"/>
          <w:placeholder>
            <w:docPart w:val="0864AD8133FC4FD782D100ED48878A8D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1964613083"/>
          <w:lock w:val="contentLocked"/>
          <w:placeholder>
            <w:docPart w:val="E315ED3408AB407F852F6FAD4A088E90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1039408871"/>
          <w:lock w:val="contentLocked"/>
          <w:placeholder>
            <w:docPart w:val="60C61404A5684B9BBC8642C5ECA78348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731159694"/>
          <w:lock w:val="contentLocked"/>
          <w:placeholder>
            <w:docPart w:val="3D61AEC0E6E94BE69CBBF04121525AEA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2F87D0BB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-1839616329"/>
          <w:lock w:val="contentLocked"/>
          <w:placeholder>
            <w:docPart w:val="DEE229C3EDB9492FA8745FA165A6F90D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89510988"/>
          <w:lock w:val="contentLocked"/>
          <w:placeholder>
            <w:docPart w:val="F48F2FF8C7F64BA98D5EF3F387896D5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-529730312"/>
          <w:lock w:val="contentLocked"/>
          <w:placeholder>
            <w:docPart w:val="844DF421AE2E4342B095552DDC128AF9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1012735615"/>
          <w:lock w:val="contentLocked"/>
          <w:placeholder>
            <w:docPart w:val="5DBF6E1FB9FA49D0815CDF0BE4BB8181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693352092"/>
          <w:lock w:val="contentLocked"/>
          <w:placeholder>
            <w:docPart w:val="7EFA4521308746438C1622FD4CD4BF37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085F60A4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347988870"/>
          <w:lock w:val="contentLocked"/>
          <w:placeholder>
            <w:docPart w:val="CBDC009E5AC1477F9C6407DDA0C95B30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-137962200"/>
          <w:lock w:val="contentLocked"/>
          <w:placeholder>
            <w:docPart w:val="71CC75CBF3C74A1993D0B56A6E95E2DB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-1457410833"/>
          <w:lock w:val="contentLocked"/>
          <w:placeholder>
            <w:docPart w:val="3E519B0E6BBD47418EE34E0A51E1F8A1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-1238785165"/>
          <w:lock w:val="contentLocked"/>
          <w:placeholder>
            <w:docPart w:val="3D42C6598E364E499174C1E0500FFCA5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875311441"/>
          <w:lock w:val="contentLocked"/>
          <w:placeholder>
            <w:docPart w:val="EA20D910561B412EA54196FAA8E5484D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4E0B2ABA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-1913913107"/>
          <w:lock w:val="contentLocked"/>
          <w:placeholder>
            <w:docPart w:val="B6969535F3704E4D8BA4491511CABA4C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-772168747"/>
          <w:lock w:val="contentLocked"/>
          <w:placeholder>
            <w:docPart w:val="FC92538408AD45E39A92D4930BFC5F7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-2072799917"/>
          <w:lock w:val="contentLocked"/>
          <w:placeholder>
            <w:docPart w:val="EA9BACAB9D484F2788FE711EF7F11482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-284196372"/>
          <w:lock w:val="contentLocked"/>
          <w:placeholder>
            <w:docPart w:val="49430FE9E4CA44A494C7D91DCBF14792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1756895515"/>
          <w:lock w:val="contentLocked"/>
          <w:placeholder>
            <w:docPart w:val="1CB2D1DDC7E4423CB16132FF090E2305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1D72EF6C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-716273611"/>
          <w:lock w:val="contentLocked"/>
          <w:placeholder>
            <w:docPart w:val="F938FB1E8B194C18A79694E57799AB21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-955716288"/>
          <w:lock w:val="contentLocked"/>
          <w:placeholder>
            <w:docPart w:val="408972B837A74B9DA43D4C3BA5111894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721092191"/>
          <w:lock w:val="contentLocked"/>
          <w:placeholder>
            <w:docPart w:val="A02F08F40643468CA12E0D0AC13AC255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-234935078"/>
          <w:lock w:val="contentLocked"/>
          <w:placeholder>
            <w:docPart w:val="37F4D8323A8D407691789F99DB37F657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385262432"/>
          <w:lock w:val="contentLocked"/>
          <w:placeholder>
            <w:docPart w:val="6987814F72DC45E89F32D14EC6C45525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5D57D182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413595020"/>
          <w:lock w:val="contentLocked"/>
          <w:placeholder>
            <w:docPart w:val="B17C7E06FB6D474695DBCD1EC6D85410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1795551030"/>
          <w:lock w:val="contentLocked"/>
          <w:placeholder>
            <w:docPart w:val="A01CA3DDB412474EA9BAFA4C6C41DDB3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1307815214"/>
          <w:lock w:val="contentLocked"/>
          <w:placeholder>
            <w:docPart w:val="D4D31CEFFFC545489B5023B28F9D9134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623279309"/>
          <w:lock w:val="contentLocked"/>
          <w:placeholder>
            <w:docPart w:val="DD134B7FA65E4DF8885547CDC1DBA8EB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256487811"/>
          <w:lock w:val="contentLocked"/>
          <w:placeholder>
            <w:docPart w:val="D4C7DDA573C54ABEA1A6129036951911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0D0D48D0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1424765159"/>
          <w:lock w:val="contentLocked"/>
          <w:placeholder>
            <w:docPart w:val="DE635973160A4FD897BB1EB45EBEABB2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1596441309"/>
          <w:lock w:val="contentLocked"/>
          <w:placeholder>
            <w:docPart w:val="E36E0931CC8248C1AF39865C19AB57CC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120667317"/>
          <w:lock w:val="contentLocked"/>
          <w:placeholder>
            <w:docPart w:val="D20EC1304C964E1B905AB1DA970AB157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1173534289"/>
          <w:lock w:val="contentLocked"/>
          <w:placeholder>
            <w:docPart w:val="00705E6935E6425997B902F638F08CD1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1609503840"/>
          <w:lock w:val="contentLocked"/>
          <w:placeholder>
            <w:docPart w:val="E6E7764659B14B8F8FF6FB1B8E5069E3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51AF0C35" w14:textId="77777777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945502883"/>
          <w:lock w:val="contentLocked"/>
          <w:placeholder>
            <w:docPart w:val="4D23FF718F1E4F538946B606253EF2D9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-479065384"/>
          <w:lock w:val="contentLocked"/>
          <w:placeholder>
            <w:docPart w:val="B19B087DD6124BE2B92D49A025CF31CF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1522356382"/>
          <w:lock w:val="contentLocked"/>
          <w:placeholder>
            <w:docPart w:val="787F218AC9044405B60DB71684821D8C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274072965"/>
          <w:lock w:val="contentLocked"/>
          <w:placeholder>
            <w:docPart w:val="26E250DF2DBA4BE1B6ED679649392A40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247626402"/>
          <w:lock w:val="contentLocked"/>
          <w:placeholder>
            <w:docPart w:val="4CCFD23D3C9E4E83A54FDFDDF002F755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1367D361" w14:textId="020B5A81" w:rsidR="00A264E1" w:rsidRPr="002B1EFF" w:rsidRDefault="008A1ED4" w:rsidP="00A264E1">
      <w:pPr>
        <w:pStyle w:val="Listenabsatz"/>
        <w:numPr>
          <w:ilvl w:val="0"/>
          <w:numId w:val="3"/>
        </w:numPr>
        <w:rPr>
          <w:lang w:val="en-US"/>
        </w:rPr>
      </w:pPr>
      <w:r w:rsidRPr="008A1ED4">
        <w:rPr>
          <w:sz w:val="18"/>
          <w:lang w:val="en-US"/>
        </w:rPr>
        <w:t xml:space="preserve">The module/s </w:t>
      </w:r>
      <w:sdt>
        <w:sdtPr>
          <w:rPr>
            <w:sz w:val="18"/>
          </w:rPr>
          <w:id w:val="-1999877833"/>
          <w:lock w:val="contentLocked"/>
          <w:placeholder>
            <w:docPart w:val="0E3895BBDDD54A959B0D1872CB540BF1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8A1ED4">
        <w:rPr>
          <w:sz w:val="18"/>
          <w:lang w:val="en-US"/>
        </w:rPr>
        <w:t xml:space="preserve"> is/are recognized and accredited as part of </w:t>
      </w:r>
      <w:sdt>
        <w:sdtPr>
          <w:rPr>
            <w:sz w:val="18"/>
            <w:szCs w:val="18"/>
          </w:rPr>
          <w:id w:val="538794428"/>
          <w:lock w:val="contentLocked"/>
          <w:placeholder>
            <w:docPart w:val="983601D217C543C9B360283E82484109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8A1ED4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-483471573"/>
          <w:lock w:val="contentLocked"/>
          <w:placeholder>
            <w:docPart w:val="EE41A5C4AE394673912324A9063A1AA8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8A1ED4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24452237"/>
          <w:lock w:val="contentLocked"/>
          <w:placeholder>
            <w:docPart w:val="D43B1C40A1EA47049CF9E9A84D389738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8A1ED4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1954237599"/>
          <w:lock w:val="contentLocked"/>
          <w:placeholder>
            <w:docPart w:val="B3FD374903214217832B3E33F4643F21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8A1ED4">
        <w:rPr>
          <w:sz w:val="18"/>
          <w:szCs w:val="18"/>
          <w:lang w:val="en-US"/>
        </w:rPr>
        <w:t>.</w:t>
      </w:r>
    </w:p>
    <w:p w14:paraId="6F5FD4A0" w14:textId="77777777" w:rsidR="00A264E1" w:rsidRPr="00A264E1" w:rsidRDefault="00A264E1" w:rsidP="00A264E1">
      <w:pPr>
        <w:tabs>
          <w:tab w:val="left" w:pos="8820"/>
        </w:tabs>
      </w:pPr>
      <w:r>
        <w:tab/>
      </w:r>
    </w:p>
    <w:sectPr w:rsidR="00A264E1" w:rsidRPr="00A264E1" w:rsidSect="00A264E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2744" w:bottom="907" w:left="1418" w:header="522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A53A" w14:textId="77777777" w:rsidR="003D2604" w:rsidRDefault="003D2604">
      <w:r>
        <w:separator/>
      </w:r>
    </w:p>
  </w:endnote>
  <w:endnote w:type="continuationSeparator" w:id="0">
    <w:p w14:paraId="28BECA81" w14:textId="77777777" w:rsidR="003D2604" w:rsidRDefault="003D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3A15" w14:textId="77777777" w:rsidR="003D7865" w:rsidRDefault="000108E5" w:rsidP="003D7865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7A38A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A38A3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74E6" w14:textId="77777777" w:rsidR="003D7865" w:rsidRDefault="000108E5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7A38A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A38A3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16B9" w14:textId="77777777" w:rsidR="003D2604" w:rsidRDefault="003D2604">
      <w:r>
        <w:separator/>
      </w:r>
    </w:p>
  </w:footnote>
  <w:footnote w:type="continuationSeparator" w:id="0">
    <w:p w14:paraId="4B185246" w14:textId="77777777" w:rsidR="003D2604" w:rsidRDefault="003D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494F" w14:textId="77777777" w:rsidR="003D7865" w:rsidRDefault="000108E5" w:rsidP="003D786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6998DB4" wp14:editId="3BDDF1C8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19600" cy="673200"/>
          <wp:effectExtent l="0" t="0" r="0" b="0"/>
          <wp:wrapNone/>
          <wp:docPr id="16" name="Bild 16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9152C2" wp14:editId="7E20B2CA">
              <wp:simplePos x="0" y="0"/>
              <wp:positionH relativeFrom="page">
                <wp:posOffset>7992745</wp:posOffset>
              </wp:positionH>
              <wp:positionV relativeFrom="page">
                <wp:posOffset>331470</wp:posOffset>
              </wp:positionV>
              <wp:extent cx="2124000" cy="1198800"/>
              <wp:effectExtent l="0" t="0" r="1016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00" cy="11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7A492" w14:textId="77777777" w:rsidR="003D7865" w:rsidRDefault="00A264E1" w:rsidP="003D7865">
                          <w:pPr>
                            <w:pStyle w:val="Universittseinheit"/>
                          </w:pPr>
                          <w:r>
                            <w:t>Faculty of Law</w:t>
                          </w:r>
                        </w:p>
                        <w:p w14:paraId="0DA15507" w14:textId="77777777" w:rsidR="00A264E1" w:rsidRPr="005B4816" w:rsidRDefault="00A264E1" w:rsidP="003D7865">
                          <w:pPr>
                            <w:pStyle w:val="Universittseinheit"/>
                          </w:pPr>
                          <w:r>
                            <w:t>Student Center</w:t>
                          </w:r>
                        </w:p>
                        <w:p w14:paraId="014794E2" w14:textId="77777777" w:rsidR="003D7865" w:rsidRDefault="003D2604" w:rsidP="003D7865">
                          <w:pPr>
                            <w:pStyle w:val="Absender"/>
                          </w:pPr>
                        </w:p>
                        <w:p w14:paraId="32276371" w14:textId="77777777" w:rsidR="003D7865" w:rsidRPr="0084116D" w:rsidRDefault="003D2604" w:rsidP="003D7865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152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9.35pt;margin-top:26.1pt;width:167.25pt;height:9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" filled="f" stroked="f">
              <v:textbox inset="0,0,0,0">
                <w:txbxContent>
                  <w:p w14:paraId="6CE7A492" w14:textId="77777777" w:rsidR="003D7865" w:rsidRDefault="00A264E1" w:rsidP="003D7865">
                    <w:pPr>
                      <w:pStyle w:val="Universittseinheit"/>
                    </w:pPr>
                    <w:r>
                      <w:t>Faculty of Law</w:t>
                    </w:r>
                  </w:p>
                  <w:p w14:paraId="0DA15507" w14:textId="77777777" w:rsidR="00A264E1" w:rsidRPr="005B4816" w:rsidRDefault="00A264E1" w:rsidP="003D7865">
                    <w:pPr>
                      <w:pStyle w:val="Universittseinheit"/>
                    </w:pPr>
                    <w:r>
                      <w:t>Student Center</w:t>
                    </w:r>
                  </w:p>
                  <w:p w14:paraId="014794E2" w14:textId="77777777" w:rsidR="003D7865" w:rsidRDefault="003D2604" w:rsidP="003D7865">
                    <w:pPr>
                      <w:pStyle w:val="Absender"/>
                    </w:pPr>
                  </w:p>
                  <w:p w14:paraId="32276371" w14:textId="77777777" w:rsidR="003D7865" w:rsidRPr="0084116D" w:rsidRDefault="003D2604" w:rsidP="003D7865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61D7" w14:textId="77777777" w:rsidR="003D7865" w:rsidRDefault="000108E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4777F92D" wp14:editId="609F0EAF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19600" cy="673200"/>
          <wp:effectExtent l="0" t="0" r="0" b="0"/>
          <wp:wrapNone/>
          <wp:docPr id="17" name="Bild 17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033986" wp14:editId="03C29D61">
              <wp:simplePos x="0" y="0"/>
              <wp:positionH relativeFrom="page">
                <wp:posOffset>1260475</wp:posOffset>
              </wp:positionH>
              <wp:positionV relativeFrom="page">
                <wp:posOffset>1336040</wp:posOffset>
              </wp:positionV>
              <wp:extent cx="2339975" cy="229870"/>
              <wp:effectExtent l="3175" t="2540" r="635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3935A" w14:textId="77777777" w:rsidR="003D7865" w:rsidRDefault="003D2604" w:rsidP="003D7865">
                          <w:pPr>
                            <w:pStyle w:val="Dokumententy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398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99.25pt;margin-top:105.2pt;width:184.2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" filled="f" stroked="f">
              <v:textbox inset="0,0,0,0">
                <w:txbxContent>
                  <w:p w14:paraId="2F33935A" w14:textId="77777777" w:rsidR="003D7865" w:rsidRDefault="003D2604" w:rsidP="003D7865">
                    <w:pPr>
                      <w:pStyle w:val="Dokumententyp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C1C4197" wp14:editId="430D3644">
              <wp:simplePos x="0" y="0"/>
              <wp:positionH relativeFrom="page">
                <wp:posOffset>7992745</wp:posOffset>
              </wp:positionH>
              <wp:positionV relativeFrom="page">
                <wp:posOffset>331470</wp:posOffset>
              </wp:positionV>
              <wp:extent cx="2124000" cy="1404000"/>
              <wp:effectExtent l="0" t="0" r="10160" b="57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00" cy="14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3DA02" w14:textId="77777777" w:rsidR="003D7865" w:rsidRDefault="00A264E1" w:rsidP="003D7865">
                          <w:pPr>
                            <w:pStyle w:val="Universittseinheit"/>
                          </w:pPr>
                          <w:r>
                            <w:t>Faculty of Law</w:t>
                          </w:r>
                        </w:p>
                        <w:p w14:paraId="795F4FCC" w14:textId="77777777" w:rsidR="00A264E1" w:rsidRPr="005B4816" w:rsidRDefault="00A264E1" w:rsidP="003D7865">
                          <w:pPr>
                            <w:pStyle w:val="Universittseinheit"/>
                          </w:pPr>
                          <w:r>
                            <w:t>Student Center</w:t>
                          </w:r>
                        </w:p>
                        <w:p w14:paraId="5885337A" w14:textId="77777777" w:rsidR="003D7865" w:rsidRDefault="003D2604" w:rsidP="003D7865">
                          <w:pPr>
                            <w:pStyle w:val="Absender"/>
                          </w:pPr>
                        </w:p>
                        <w:p w14:paraId="0914BE98" w14:textId="77777777" w:rsidR="003D7865" w:rsidRPr="00A264E1" w:rsidRDefault="003D2604" w:rsidP="00A264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C4197" id="Text Box 6" o:spid="_x0000_s1028" type="#_x0000_t202" style="position:absolute;margin-left:629.35pt;margin-top:26.1pt;width:167.2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" filled="f" stroked="f">
              <v:textbox inset="0,0,0,0">
                <w:txbxContent>
                  <w:p w14:paraId="2BD3DA02" w14:textId="77777777" w:rsidR="003D7865" w:rsidRDefault="00A264E1" w:rsidP="003D7865">
                    <w:pPr>
                      <w:pStyle w:val="Universittseinheit"/>
                    </w:pPr>
                    <w:r>
                      <w:t>Faculty of Law</w:t>
                    </w:r>
                  </w:p>
                  <w:p w14:paraId="795F4FCC" w14:textId="77777777" w:rsidR="00A264E1" w:rsidRPr="005B4816" w:rsidRDefault="00A264E1" w:rsidP="003D7865">
                    <w:pPr>
                      <w:pStyle w:val="Universittseinheit"/>
                    </w:pPr>
                    <w:r>
                      <w:t>Student Center</w:t>
                    </w:r>
                  </w:p>
                  <w:p w14:paraId="5885337A" w14:textId="77777777" w:rsidR="003D7865" w:rsidRDefault="003D2604" w:rsidP="003D7865">
                    <w:pPr>
                      <w:pStyle w:val="Absender"/>
                    </w:pPr>
                  </w:p>
                  <w:p w14:paraId="0914BE98" w14:textId="77777777" w:rsidR="003D7865" w:rsidRPr="00A264E1" w:rsidRDefault="003D2604" w:rsidP="00A264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371C"/>
    <w:multiLevelType w:val="hybridMultilevel"/>
    <w:tmpl w:val="7F2AF0BE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839D7"/>
    <w:multiLevelType w:val="hybridMultilevel"/>
    <w:tmpl w:val="A372CE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01E5"/>
    <w:multiLevelType w:val="hybridMultilevel"/>
    <w:tmpl w:val="246CA0C2"/>
    <w:lvl w:ilvl="0" w:tplc="77D6ADCE">
      <w:start w:val="3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E5700"/>
    <w:multiLevelType w:val="hybridMultilevel"/>
    <w:tmpl w:val="59C201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HjnH1lZQ/+BOTc9kFvGBZznsN19i55WiTTp3yzajZiN7d0p/2yhqKvM3MBrpmkLK+yA58i63botRnGh3eSOtQ==" w:salt="qZDkyC0nHmF7do2hHe0t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E1"/>
    <w:rsid w:val="000108E5"/>
    <w:rsid w:val="00140CC4"/>
    <w:rsid w:val="002B1EFF"/>
    <w:rsid w:val="003C497D"/>
    <w:rsid w:val="003D2604"/>
    <w:rsid w:val="003E75CC"/>
    <w:rsid w:val="005457FB"/>
    <w:rsid w:val="00550AC3"/>
    <w:rsid w:val="007252B8"/>
    <w:rsid w:val="007A38A3"/>
    <w:rsid w:val="008A1ED4"/>
    <w:rsid w:val="00A264E1"/>
    <w:rsid w:val="00B419E9"/>
    <w:rsid w:val="00E95331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9563A6"/>
  <w14:defaultImageDpi w14:val="300"/>
  <w15:docId w15:val="{F8E46DF9-E122-4D04-AAEE-297F96C7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DD2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4632BA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4632BA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632BA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361E80"/>
    <w:pPr>
      <w:spacing w:line="280" w:lineRule="exact"/>
    </w:pPr>
    <w:rPr>
      <w:b/>
      <w:bCs/>
      <w:sz w:val="24"/>
      <w:szCs w:val="24"/>
    </w:rPr>
  </w:style>
  <w:style w:type="paragraph" w:customStyle="1" w:styleId="Marginalspalte">
    <w:name w:val="Marginalspalte"/>
    <w:basedOn w:val="Standard"/>
    <w:rsid w:val="00361E80"/>
    <w:pPr>
      <w:spacing w:line="280" w:lineRule="exact"/>
      <w:jc w:val="right"/>
    </w:pPr>
    <w:rPr>
      <w:sz w:val="15"/>
      <w:szCs w:val="15"/>
    </w:rPr>
  </w:style>
  <w:style w:type="paragraph" w:customStyle="1" w:styleId="Untereinheit">
    <w:name w:val="Untereinheit"/>
    <w:basedOn w:val="Universittseinheit"/>
    <w:rsid w:val="00CB3692"/>
    <w:rPr>
      <w:b w:val="0"/>
      <w:bCs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8A1ED4"/>
    <w:rPr>
      <w:rFonts w:ascii="Arial" w:hAnsi="Arial" w:cs="Arial"/>
      <w:b/>
      <w:bCs/>
      <w:kern w:val="32"/>
      <w:lang w:val="en-US" w:eastAsia="zh-TW"/>
    </w:rPr>
  </w:style>
  <w:style w:type="paragraph" w:styleId="Listenabsatz">
    <w:name w:val="List Paragraph"/>
    <w:basedOn w:val="Standard"/>
    <w:uiPriority w:val="34"/>
    <w:qFormat/>
    <w:rsid w:val="008A1ED4"/>
    <w:pPr>
      <w:ind w:left="720"/>
      <w:contextualSpacing/>
    </w:pPr>
    <w:rPr>
      <w:lang w:val="de-CH"/>
    </w:rPr>
  </w:style>
  <w:style w:type="character" w:styleId="Platzhaltertext">
    <w:name w:val="Placeholder Text"/>
    <w:basedOn w:val="Absatz-Standardschriftart"/>
    <w:uiPriority w:val="99"/>
    <w:unhideWhenUsed/>
    <w:rsid w:val="008A1ED4"/>
    <w:rPr>
      <w:color w:val="808080"/>
    </w:rPr>
  </w:style>
  <w:style w:type="character" w:customStyle="1" w:styleId="Formatvorlage1bold">
    <w:name w:val="Formatvorlage1_bold"/>
    <w:basedOn w:val="Absatz-Standardschriftart"/>
    <w:rsid w:val="008A1ED4"/>
    <w:rPr>
      <w:b/>
    </w:rPr>
  </w:style>
  <w:style w:type="character" w:styleId="Hyperlink">
    <w:name w:val="Hyperlink"/>
    <w:basedOn w:val="Absatz-Standardschriftart"/>
    <w:rsid w:val="008A1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.uzh.ch/en/studies/contact-for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s.uzh.ch/en/studies/contact-form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va\AppData\Local\Temp\uzh_memo_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BE1E2D88B74AD5AB7C961901C2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F8006-C697-4E6C-9D67-A2302C514519}"/>
      </w:docPartPr>
      <w:docPartBody>
        <w:p w:rsidR="00BE3D8A" w:rsidRDefault="009275ED" w:rsidP="009275ED">
          <w:pPr>
            <w:pStyle w:val="17BE1E2D88B74AD5AB7C961901C27056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4380D2403244B01A00C2E538813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3867A-E074-42B9-BF35-6542822DE59B}"/>
      </w:docPartPr>
      <w:docPartBody>
        <w:p w:rsidR="00BE3D8A" w:rsidRDefault="009275ED" w:rsidP="009275ED">
          <w:pPr>
            <w:pStyle w:val="94380D2403244B01A00C2E5388133AFE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27184FD4ADC463D9A00C92516C19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AD81D-2F72-45AA-BC42-7972C1F23DE2}"/>
      </w:docPartPr>
      <w:docPartBody>
        <w:p w:rsidR="00BE3D8A" w:rsidRDefault="009275ED" w:rsidP="009275ED">
          <w:pPr>
            <w:pStyle w:val="727184FD4ADC463D9A00C92516C19EFB"/>
          </w:pPr>
          <w:r w:rsidRPr="00F43BE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8E645DCC1E74B67891AE969E5B9F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7D48A-D2F3-4CC3-9727-8DDAEC1C0134}"/>
      </w:docPartPr>
      <w:docPartBody>
        <w:p w:rsidR="00BE3D8A" w:rsidRDefault="009275ED" w:rsidP="009275ED">
          <w:pPr>
            <w:pStyle w:val="48E645DCC1E74B67891AE969E5B9FA5D"/>
          </w:pPr>
          <w:r w:rsidRPr="00F43BE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C7CA02676904DD3B6FA227D4682A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9E954-05A7-4B04-BEEA-79324AC8F570}"/>
      </w:docPartPr>
      <w:docPartBody>
        <w:p w:rsidR="00BE3D8A" w:rsidRDefault="009275ED" w:rsidP="009275ED">
          <w:pPr>
            <w:pStyle w:val="DC7CA02676904DD3B6FA227D4682A3C3"/>
          </w:pPr>
          <w:r w:rsidRPr="00F43BE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3518EFD939F4052A6EF748D993DF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B20BB-F4A2-4C44-9E80-255075119FF2}"/>
      </w:docPartPr>
      <w:docPartBody>
        <w:p w:rsidR="00BE3D8A" w:rsidRDefault="009275ED" w:rsidP="009275ED">
          <w:pPr>
            <w:pStyle w:val="33518EFD939F4052A6EF748D993DF93D"/>
          </w:pPr>
          <w:r w:rsidRPr="00F43BE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50AA12449A645EC865A500F81CB6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E34C4-C5A3-4CD9-BAA3-01289FA28BFD}"/>
      </w:docPartPr>
      <w:docPartBody>
        <w:p w:rsidR="00BE3D8A" w:rsidRDefault="009275ED" w:rsidP="009275ED">
          <w:pPr>
            <w:pStyle w:val="950AA12449A645EC865A500F81CB6CB2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D05EE4A2B09437F9736EFBCA5CD4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EBD43-8BB2-4E8E-B1A7-75B03A4FBA19}"/>
      </w:docPartPr>
      <w:docPartBody>
        <w:p w:rsidR="00BE3D8A" w:rsidRDefault="009275ED" w:rsidP="009275ED">
          <w:pPr>
            <w:pStyle w:val="DD05EE4A2B09437F9736EFBCA5CD4089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941E1C1F8DB48CAB7212D2ED1172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52014-59B7-41F3-8CA6-9ADBC0666556}"/>
      </w:docPartPr>
      <w:docPartBody>
        <w:p w:rsidR="00BE3D8A" w:rsidRDefault="009275ED" w:rsidP="009275ED">
          <w:pPr>
            <w:pStyle w:val="E941E1C1F8DB48CAB7212D2ED1172C58"/>
          </w:pPr>
          <w:r>
            <w:rPr>
              <w:rStyle w:val="Platzhaltertext"/>
              <w:lang w:val="en-US"/>
            </w:rPr>
            <w:t>n</w:t>
          </w:r>
          <w:r w:rsidRPr="00E35967">
            <w:rPr>
              <w:rStyle w:val="Platzhaltertext"/>
              <w:lang w:val="en-US"/>
            </w:rPr>
            <w:t>ame</w:t>
          </w:r>
          <w:r>
            <w:rPr>
              <w:rStyle w:val="Platzhaltertext"/>
              <w:lang w:val="en-US"/>
            </w:rPr>
            <w:t xml:space="preserve"> and </w:t>
          </w:r>
          <w:r w:rsidRPr="00E35967">
            <w:rPr>
              <w:rStyle w:val="Platzhaltertext"/>
              <w:lang w:val="en-US"/>
            </w:rPr>
            <w:t>family name</w:t>
          </w:r>
        </w:p>
      </w:docPartBody>
    </w:docPart>
    <w:docPart>
      <w:docPartPr>
        <w:name w:val="75DB933F05A8496893115D0EF4416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411B8-173E-49AE-958F-4076451E56A0}"/>
      </w:docPartPr>
      <w:docPartBody>
        <w:p w:rsidR="00BE3D8A" w:rsidRDefault="009275ED" w:rsidP="009275ED">
          <w:pPr>
            <w:pStyle w:val="75DB933F05A8496893115D0EF44169DD"/>
          </w:pPr>
          <w:r>
            <w:rPr>
              <w:rStyle w:val="Platzhaltertext"/>
              <w:lang w:val="en-US"/>
            </w:rPr>
            <w:t>student ID number</w:t>
          </w:r>
        </w:p>
      </w:docPartBody>
    </w:docPart>
    <w:docPart>
      <w:docPartPr>
        <w:name w:val="F12DAA3D920C40C592488274D6A6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EA5AD-66DC-4E6A-BF8E-7E9A57B4BC9C}"/>
      </w:docPartPr>
      <w:docPartBody>
        <w:p w:rsidR="00BE3D8A" w:rsidRDefault="009275ED" w:rsidP="009275ED">
          <w:pPr>
            <w:pStyle w:val="F12DAA3D920C40C592488274D6A615E3"/>
          </w:pPr>
          <w:r>
            <w:rPr>
              <w:rStyle w:val="Platzhaltertext"/>
              <w:lang w:val="en-US"/>
            </w:rPr>
            <w:t>s</w:t>
          </w:r>
          <w:r w:rsidRPr="00E35967">
            <w:rPr>
              <w:rStyle w:val="Platzhaltertext"/>
              <w:lang w:val="en-US"/>
            </w:rPr>
            <w:t>emester</w:t>
          </w:r>
        </w:p>
      </w:docPartBody>
    </w:docPart>
    <w:docPart>
      <w:docPartPr>
        <w:name w:val="2BBC728E70324287B278B31495D9F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C3FAF-95A6-4F88-8082-A9F0719BE097}"/>
      </w:docPartPr>
      <w:docPartBody>
        <w:p w:rsidR="00BE3D8A" w:rsidRDefault="009275ED" w:rsidP="009275ED">
          <w:pPr>
            <w:pStyle w:val="2BBC728E70324287B278B31495D9F726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AFACB4F06C342C2A1C5784B650F9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25E1-1B01-44E1-A048-CF3A57AEE498}"/>
      </w:docPartPr>
      <w:docPartBody>
        <w:p w:rsidR="00BE3D8A" w:rsidRDefault="009275ED" w:rsidP="009275ED">
          <w:pPr>
            <w:pStyle w:val="FAFACB4F06C342C2A1C5784B650F9428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9C7EA3C361B04A509EF796DCB2D21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9A028-C971-4171-B89B-4201255ACD46}"/>
      </w:docPartPr>
      <w:docPartBody>
        <w:p w:rsidR="00BE3D8A" w:rsidRDefault="009275ED" w:rsidP="009275ED">
          <w:pPr>
            <w:pStyle w:val="9C7EA3C361B04A509EF796DCB2D21080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E0B2431164D249B399295E1A4931F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0B0DE-4141-45D0-818C-07B658B8C4F5}"/>
      </w:docPartPr>
      <w:docPartBody>
        <w:p w:rsidR="00BE3D8A" w:rsidRDefault="009275ED" w:rsidP="009275ED">
          <w:pPr>
            <w:pStyle w:val="E0B2431164D249B399295E1A4931FA47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FC169627779F4743B8A234721970D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6A06A-8568-408D-9056-A939389E80E4}"/>
      </w:docPartPr>
      <w:docPartBody>
        <w:p w:rsidR="00BE3D8A" w:rsidRDefault="009275ED" w:rsidP="009275ED">
          <w:pPr>
            <w:pStyle w:val="FC169627779F4743B8A234721970D20D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F9284DDD85D4D1E9EC4F499DF37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F9A11-891B-4ACE-A728-E236EE2F5F36}"/>
      </w:docPartPr>
      <w:docPartBody>
        <w:p w:rsidR="00BE3D8A" w:rsidRDefault="009275ED" w:rsidP="009275ED">
          <w:pPr>
            <w:pStyle w:val="CF9284DDD85D4D1E9EC4F499DF379553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3063F3AE38D5406F9F5A217324724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BFF41-F647-4E5A-B23E-92942FFC636D}"/>
      </w:docPartPr>
      <w:docPartBody>
        <w:p w:rsidR="00BE3D8A" w:rsidRDefault="009275ED" w:rsidP="009275ED">
          <w:pPr>
            <w:pStyle w:val="3063F3AE38D5406F9F5A2173247242E7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32ACA0014CEE4E52A92128766C05C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FB236-BFDE-4217-8FAA-30CB9E3DF892}"/>
      </w:docPartPr>
      <w:docPartBody>
        <w:p w:rsidR="00BE3D8A" w:rsidRDefault="009275ED" w:rsidP="009275ED">
          <w:pPr>
            <w:pStyle w:val="32ACA0014CEE4E52A92128766C05C146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31C34F7CC56F49E8A407965C5D484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CA79-3C56-45F5-8795-592FEBE98323}"/>
      </w:docPartPr>
      <w:docPartBody>
        <w:p w:rsidR="00BE3D8A" w:rsidRDefault="009275ED" w:rsidP="009275ED">
          <w:pPr>
            <w:pStyle w:val="31C34F7CC56F49E8A407965C5D484A42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D093591299E34DC9A9398F1735F62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15A99-A8EE-4D14-A741-B3B75B648D70}"/>
      </w:docPartPr>
      <w:docPartBody>
        <w:p w:rsidR="00BE3D8A" w:rsidRDefault="009275ED" w:rsidP="009275ED">
          <w:pPr>
            <w:pStyle w:val="D093591299E34DC9A9398F1735F62F7D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22B6A80B76804FBCAD0C768C2E556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F490-FB32-4799-A85E-D495EB0835C0}"/>
      </w:docPartPr>
      <w:docPartBody>
        <w:p w:rsidR="00BE3D8A" w:rsidRDefault="009275ED" w:rsidP="009275ED">
          <w:pPr>
            <w:pStyle w:val="22B6A80B76804FBCAD0C768C2E5567EA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E14DED01CE794D7689D6325289C6C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003AC-E388-4C47-A9B6-2F16689D73BA}"/>
      </w:docPartPr>
      <w:docPartBody>
        <w:p w:rsidR="00BE3D8A" w:rsidRDefault="009275ED" w:rsidP="009275ED">
          <w:pPr>
            <w:pStyle w:val="E14DED01CE794D7689D6325289C6CF39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E729CD557B0E4B5A876FC2DBFA42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9F70C-412F-412F-A9C7-BBCD4E28B0CD}"/>
      </w:docPartPr>
      <w:docPartBody>
        <w:p w:rsidR="00BE3D8A" w:rsidRDefault="009275ED" w:rsidP="009275ED">
          <w:pPr>
            <w:pStyle w:val="E729CD557B0E4B5A876FC2DBFA42356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8D2A9618CDF40B8959866D4F54C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D60B2-A107-4B9B-B12B-E4356F968C59}"/>
      </w:docPartPr>
      <w:docPartBody>
        <w:p w:rsidR="00BE3D8A" w:rsidRDefault="009275ED" w:rsidP="009275ED">
          <w:pPr>
            <w:pStyle w:val="F8D2A9618CDF40B8959866D4F54C8FF5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7B8892D377D540328A8478B11F5C6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89C2-FE13-48B1-A466-929D1BBF5BA4}"/>
      </w:docPartPr>
      <w:docPartBody>
        <w:p w:rsidR="00BE3D8A" w:rsidRDefault="009275ED" w:rsidP="009275ED">
          <w:pPr>
            <w:pStyle w:val="7B8892D377D540328A8478B11F5C6277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403728F5D88C473D812021A59D131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0A8CD-24AF-467B-A850-87670E4BCD8E}"/>
      </w:docPartPr>
      <w:docPartBody>
        <w:p w:rsidR="00BE3D8A" w:rsidRDefault="009275ED" w:rsidP="009275ED">
          <w:pPr>
            <w:pStyle w:val="403728F5D88C473D812021A59D131270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D3A618105EF84D888E96CE72DD6A8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AD2E0-4F9D-4635-BD2C-87E7C5398F0D}"/>
      </w:docPartPr>
      <w:docPartBody>
        <w:p w:rsidR="00BE3D8A" w:rsidRDefault="009275ED" w:rsidP="009275ED">
          <w:pPr>
            <w:pStyle w:val="D3A618105EF84D888E96CE72DD6A8CB8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CE73D39A2FB24C6FB56990C12CCCD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63721-5235-417D-8DFB-18680768B792}"/>
      </w:docPartPr>
      <w:docPartBody>
        <w:p w:rsidR="00BE3D8A" w:rsidRDefault="009275ED" w:rsidP="009275ED">
          <w:pPr>
            <w:pStyle w:val="CE73D39A2FB24C6FB56990C12CCCD74B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85CC2F0A7F5A40D49B93414B3561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691AD-6F54-4B38-B767-8D42ADACFDA0}"/>
      </w:docPartPr>
      <w:docPartBody>
        <w:p w:rsidR="00BE3D8A" w:rsidRDefault="009275ED" w:rsidP="009275ED">
          <w:pPr>
            <w:pStyle w:val="85CC2F0A7F5A40D49B93414B356125B5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522D3B55256F4130B29AD9A191D6C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60F8-4D35-4188-AC79-81E85E983233}"/>
      </w:docPartPr>
      <w:docPartBody>
        <w:p w:rsidR="00BE3D8A" w:rsidRDefault="009275ED" w:rsidP="009275ED">
          <w:pPr>
            <w:pStyle w:val="522D3B55256F4130B29AD9A191D6CAFE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D3D76CF191A740369EEF1F0F53111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929B9-D29C-4B16-8589-CF87CCD2E79A}"/>
      </w:docPartPr>
      <w:docPartBody>
        <w:p w:rsidR="00BE3D8A" w:rsidRDefault="009275ED" w:rsidP="009275ED">
          <w:pPr>
            <w:pStyle w:val="D3D76CF191A740369EEF1F0F531110F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8C4A347B0ED4AE1A14CCB94EEA8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B0B1C-CB16-4E9B-B184-F22D5E4F1980}"/>
      </w:docPartPr>
      <w:docPartBody>
        <w:p w:rsidR="00BE3D8A" w:rsidRDefault="009275ED" w:rsidP="009275ED">
          <w:pPr>
            <w:pStyle w:val="F8C4A347B0ED4AE1A14CCB94EEA841AE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657F170BF4C44FF68C90308F8DBCE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B3A1D-B361-4471-92DE-2E929654F94F}"/>
      </w:docPartPr>
      <w:docPartBody>
        <w:p w:rsidR="00BE3D8A" w:rsidRDefault="009275ED" w:rsidP="009275ED">
          <w:pPr>
            <w:pStyle w:val="657F170BF4C44FF68C90308F8DBCEBBB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9174532B04614C2AB17C46B6B90AE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42AC0-F1D6-43D1-BCEA-2AA66DE7787D}"/>
      </w:docPartPr>
      <w:docPartBody>
        <w:p w:rsidR="00BE3D8A" w:rsidRDefault="009275ED" w:rsidP="009275ED">
          <w:pPr>
            <w:pStyle w:val="9174532B04614C2AB17C46B6B90AE2C3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BFEBAD0F765548AB8A9E65E3E9CE5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526A-81CE-40D0-AF47-E8F743B5FFF7}"/>
      </w:docPartPr>
      <w:docPartBody>
        <w:p w:rsidR="00BE3D8A" w:rsidRDefault="009275ED" w:rsidP="009275ED">
          <w:pPr>
            <w:pStyle w:val="BFEBAD0F765548AB8A9E65E3E9CE5170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B68EC38C4AA4D59A0FDF7F32128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45115-F8E4-47BD-9AA3-BEF76DB2980A}"/>
      </w:docPartPr>
      <w:docPartBody>
        <w:p w:rsidR="00BE3D8A" w:rsidRDefault="009275ED" w:rsidP="009275ED">
          <w:pPr>
            <w:pStyle w:val="FB68EC38C4AA4D59A0FDF7F321282D97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49D2E8CC5B9847BF991FDB7D12F5F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7DB9-8351-4F0A-A307-F275859BA622}"/>
      </w:docPartPr>
      <w:docPartBody>
        <w:p w:rsidR="00BE3D8A" w:rsidRDefault="009275ED" w:rsidP="009275ED">
          <w:pPr>
            <w:pStyle w:val="49D2E8CC5B9847BF991FDB7D12F5F49C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C61F68897D554F85A5C64EA26DC6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0A292-37A7-4AF1-9A00-24EB08E8D502}"/>
      </w:docPartPr>
      <w:docPartBody>
        <w:p w:rsidR="00BE3D8A" w:rsidRDefault="009275ED" w:rsidP="009275ED">
          <w:pPr>
            <w:pStyle w:val="C61F68897D554F85A5C64EA26DC627E9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2A038342B27B4DA1877A528005DEE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18299-6273-429B-9516-1C54460FB6C5}"/>
      </w:docPartPr>
      <w:docPartBody>
        <w:p w:rsidR="00BE3D8A" w:rsidRDefault="009275ED" w:rsidP="009275ED">
          <w:pPr>
            <w:pStyle w:val="2A038342B27B4DA1877A528005DEE0C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1BA6B08CBF434A1698E8A9B5C2EA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63262-26A1-4461-BB92-6B10A8DA105B}"/>
      </w:docPartPr>
      <w:docPartBody>
        <w:p w:rsidR="00BE3D8A" w:rsidRDefault="009275ED" w:rsidP="009275ED">
          <w:pPr>
            <w:pStyle w:val="1BA6B08CBF434A1698E8A9B5C2EADC65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07F1EE6858B24A8699A0B58E887DC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DFC1D-147A-49C5-8004-510BD6C0D99E}"/>
      </w:docPartPr>
      <w:docPartBody>
        <w:p w:rsidR="00BE3D8A" w:rsidRDefault="009275ED" w:rsidP="009275ED">
          <w:pPr>
            <w:pStyle w:val="07F1EE6858B24A8699A0B58E887DCFC4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BAAC731277FB4A8E90D646322890B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67A56-722D-4BFA-9568-A7F559D260B8}"/>
      </w:docPartPr>
      <w:docPartBody>
        <w:p w:rsidR="00BE3D8A" w:rsidRDefault="009275ED" w:rsidP="009275ED">
          <w:pPr>
            <w:pStyle w:val="BAAC731277FB4A8E90D646322890B3AA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55E1F6A18A34CF48FAE8C7B6828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24273-D2D6-41C3-881E-991418CAAC92}"/>
      </w:docPartPr>
      <w:docPartBody>
        <w:p w:rsidR="00BE3D8A" w:rsidRDefault="009275ED" w:rsidP="009275ED">
          <w:pPr>
            <w:pStyle w:val="555E1F6A18A34CF48FAE8C7B6828368A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88F82982E6BA4116A9FA38E72504F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3084F-9973-4B50-9744-9AE0F7F16781}"/>
      </w:docPartPr>
      <w:docPartBody>
        <w:p w:rsidR="00BE3D8A" w:rsidRDefault="009275ED" w:rsidP="009275ED">
          <w:pPr>
            <w:pStyle w:val="88F82982E6BA4116A9FA38E72504F86E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BFA294A3DBE048C4A353DC2F02760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D2D45-9E70-442F-97E6-A399A1F71C88}"/>
      </w:docPartPr>
      <w:docPartBody>
        <w:p w:rsidR="00BE3D8A" w:rsidRDefault="009275ED" w:rsidP="009275ED">
          <w:pPr>
            <w:pStyle w:val="BFA294A3DBE048C4A353DC2F0276099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FC40E76FD90C42D78E3F0D73B45A1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8C726-7F89-4D56-A205-EA9CE903ED74}"/>
      </w:docPartPr>
      <w:docPartBody>
        <w:p w:rsidR="00BE3D8A" w:rsidRDefault="009275ED" w:rsidP="009275ED">
          <w:pPr>
            <w:pStyle w:val="FC40E76FD90C42D78E3F0D73B45A164C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B311D80CCD2C406E824AA61F244A7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1D1F1-15E8-4E81-87B4-B96F73966F46}"/>
      </w:docPartPr>
      <w:docPartBody>
        <w:p w:rsidR="00BE3D8A" w:rsidRDefault="009275ED" w:rsidP="009275ED">
          <w:pPr>
            <w:pStyle w:val="B311D80CCD2C406E824AA61F244A76B2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AC880D04D94E46129163E5F48A6DD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E9F6F-7576-4DE5-929D-A2477EA8611B}"/>
      </w:docPartPr>
      <w:docPartBody>
        <w:p w:rsidR="00BE3D8A" w:rsidRDefault="009275ED" w:rsidP="009275ED">
          <w:pPr>
            <w:pStyle w:val="AC880D04D94E46129163E5F48A6DDC41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C0DB2EEA338A482A9ACD27BACF19C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888AC-27AB-4472-8C55-D60EE2D2FDF2}"/>
      </w:docPartPr>
      <w:docPartBody>
        <w:p w:rsidR="00BE3D8A" w:rsidRDefault="009275ED" w:rsidP="009275ED">
          <w:pPr>
            <w:pStyle w:val="C0DB2EEA338A482A9ACD27BACF19C0B7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D0579401115644739B40F7DD444BF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879DB-9BDF-412B-A9EF-B8DE9248A8F6}"/>
      </w:docPartPr>
      <w:docPartBody>
        <w:p w:rsidR="00BE3D8A" w:rsidRDefault="009275ED" w:rsidP="009275ED">
          <w:pPr>
            <w:pStyle w:val="D0579401115644739B40F7DD444BF8FB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75B429015D7444088E1DC580E87B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D177-302F-427E-86FF-2F9A71CEB4F3}"/>
      </w:docPartPr>
      <w:docPartBody>
        <w:p w:rsidR="00BE3D8A" w:rsidRDefault="009275ED" w:rsidP="009275ED">
          <w:pPr>
            <w:pStyle w:val="575B429015D7444088E1DC580E87B19F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CBD76FE77E044AC6A672E29836FF9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3FD49-134A-40F1-879C-B1B75458B5D7}"/>
      </w:docPartPr>
      <w:docPartBody>
        <w:p w:rsidR="00BE3D8A" w:rsidRDefault="009275ED" w:rsidP="009275ED">
          <w:pPr>
            <w:pStyle w:val="CBD76FE77E044AC6A672E29836FF9A52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05B44D34245743988D796212A459A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FA54E-6A69-421E-921D-89B41FB0990B}"/>
      </w:docPartPr>
      <w:docPartBody>
        <w:p w:rsidR="00BE3D8A" w:rsidRDefault="009275ED" w:rsidP="009275ED">
          <w:pPr>
            <w:pStyle w:val="05B44D34245743988D796212A459A979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400685233AC24E62ACD93428EBDD6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F2E10-EC35-4C73-91A6-D660CCE33FB2}"/>
      </w:docPartPr>
      <w:docPartBody>
        <w:p w:rsidR="00BE3D8A" w:rsidRDefault="009275ED" w:rsidP="009275ED">
          <w:pPr>
            <w:pStyle w:val="400685233AC24E62ACD93428EBDD621E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5E8FD5D22B1645EAAD7CDF652B7F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1B670-F752-4E87-9EF9-DD6B793DB42B}"/>
      </w:docPartPr>
      <w:docPartBody>
        <w:p w:rsidR="00BE3D8A" w:rsidRDefault="009275ED" w:rsidP="009275ED">
          <w:pPr>
            <w:pStyle w:val="5E8FD5D22B1645EAAD7CDF652B7F541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5B1BF3519D44F949ABBA8938F4AE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44107-118E-4962-BCAB-0F6F9E07B574}"/>
      </w:docPartPr>
      <w:docPartBody>
        <w:p w:rsidR="00BE3D8A" w:rsidRDefault="009275ED" w:rsidP="009275ED">
          <w:pPr>
            <w:pStyle w:val="C5B1BF3519D44F949ABBA8938F4AE8E4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7C7E44DF486B42F28E5BFA4DD62B4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3B3DC-3657-4E43-879B-C085A7E51981}"/>
      </w:docPartPr>
      <w:docPartBody>
        <w:p w:rsidR="00BE3D8A" w:rsidRDefault="009275ED" w:rsidP="009275ED">
          <w:pPr>
            <w:pStyle w:val="7C7E44DF486B42F28E5BFA4DD62B432B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A5374E62FE2C4A96898506FEB02EB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4AE38-CE98-431D-90FF-40CF4B1B6A6D}"/>
      </w:docPartPr>
      <w:docPartBody>
        <w:p w:rsidR="00BE3D8A" w:rsidRDefault="009275ED" w:rsidP="009275ED">
          <w:pPr>
            <w:pStyle w:val="A5374E62FE2C4A96898506FEB02EB104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E3DAAB55063B408FA5E270FD81A7D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6A7AF-0024-47C0-94E7-30351B65B864}"/>
      </w:docPartPr>
      <w:docPartBody>
        <w:p w:rsidR="00BE3D8A" w:rsidRDefault="009275ED" w:rsidP="009275ED">
          <w:pPr>
            <w:pStyle w:val="E3DAAB55063B408FA5E270FD81A7D0DA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6F18357FBE6425387D54A699B3C6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CCE04-6483-4C49-88E0-67124907FAE7}"/>
      </w:docPartPr>
      <w:docPartBody>
        <w:p w:rsidR="00BE3D8A" w:rsidRDefault="009275ED" w:rsidP="009275ED">
          <w:pPr>
            <w:pStyle w:val="F6F18357FBE6425387D54A699B3C6297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14C7543FE90446B9BFDB57DEF53C8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63410-FC03-49F0-AE4F-2A9783BE66E1}"/>
      </w:docPartPr>
      <w:docPartBody>
        <w:p w:rsidR="00BE3D8A" w:rsidRDefault="009275ED" w:rsidP="009275ED">
          <w:pPr>
            <w:pStyle w:val="14C7543FE90446B9BFDB57DEF53C8EFE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7F7BD5AC596D4FCFAC89387D4096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85941-7030-4A69-B82B-2EFA113D762E}"/>
      </w:docPartPr>
      <w:docPartBody>
        <w:p w:rsidR="00BE3D8A" w:rsidRDefault="009275ED" w:rsidP="009275ED">
          <w:pPr>
            <w:pStyle w:val="7F7BD5AC596D4FCFAC89387D4096D9B8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036EF628BE6C4B96AEDFBD2AD57B5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3E7B4-F347-4699-9424-D7159546CFC7}"/>
      </w:docPartPr>
      <w:docPartBody>
        <w:p w:rsidR="00BE3D8A" w:rsidRDefault="009275ED" w:rsidP="009275ED">
          <w:pPr>
            <w:pStyle w:val="036EF628BE6C4B96AEDFBD2AD57B5873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A6AFD7B7214B48219EDC02D8C2241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7DB5F-01C1-4130-AAB1-B56E3E73F4BA}"/>
      </w:docPartPr>
      <w:docPartBody>
        <w:p w:rsidR="00BE3D8A" w:rsidRDefault="009275ED" w:rsidP="009275ED">
          <w:pPr>
            <w:pStyle w:val="A6AFD7B7214B48219EDC02D8C2241D1A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09B49F37210A4587AE83990ACA1F2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F50E8-927A-4E73-BDA6-070085B3E301}"/>
      </w:docPartPr>
      <w:docPartBody>
        <w:p w:rsidR="00BE3D8A" w:rsidRDefault="009275ED" w:rsidP="009275ED">
          <w:pPr>
            <w:pStyle w:val="09B49F37210A4587AE83990ACA1F2C50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478ECD349FB04CADB6BF91A10DC87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34670-E7D5-4A20-BF33-BD290FC668F7}"/>
      </w:docPartPr>
      <w:docPartBody>
        <w:p w:rsidR="00BE3D8A" w:rsidRDefault="009275ED" w:rsidP="009275ED">
          <w:pPr>
            <w:pStyle w:val="478ECD349FB04CADB6BF91A10DC87882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4504BC8CA2CE4667BC0FD61BADF8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2FFA0-F53E-4903-958F-3ECE96BE2CB0}"/>
      </w:docPartPr>
      <w:docPartBody>
        <w:p w:rsidR="00BE3D8A" w:rsidRDefault="009275ED" w:rsidP="009275ED">
          <w:pPr>
            <w:pStyle w:val="4504BC8CA2CE4667BC0FD61BADF80E32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A64A9F9D97F8490194A7F0B4CDC29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D335-2FEC-41C1-A9C3-80419E9BC062}"/>
      </w:docPartPr>
      <w:docPartBody>
        <w:p w:rsidR="00BE3D8A" w:rsidRDefault="009275ED" w:rsidP="009275ED">
          <w:pPr>
            <w:pStyle w:val="A64A9F9D97F8490194A7F0B4CDC2974D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E48DD4874D6D443D8606C1FBA550C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B93E6-35C6-4058-BC9D-5E74119185A7}"/>
      </w:docPartPr>
      <w:docPartBody>
        <w:p w:rsidR="00BE3D8A" w:rsidRDefault="009275ED" w:rsidP="009275ED">
          <w:pPr>
            <w:pStyle w:val="E48DD4874D6D443D8606C1FBA550C972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31E768326C9D478C94BF9B862A3AE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8E742-9899-47A1-ABB8-C17BA666E895}"/>
      </w:docPartPr>
      <w:docPartBody>
        <w:p w:rsidR="00BE3D8A" w:rsidRDefault="009275ED" w:rsidP="009275ED">
          <w:pPr>
            <w:pStyle w:val="31E768326C9D478C94BF9B862A3AE385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3ADFB677B5B04E8197A8E5000A25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3BC0A-89A9-4E33-8105-A4CCB756E976}"/>
      </w:docPartPr>
      <w:docPartBody>
        <w:p w:rsidR="00BE3D8A" w:rsidRDefault="009275ED" w:rsidP="009275ED">
          <w:pPr>
            <w:pStyle w:val="3ADFB677B5B04E8197A8E5000A252903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4C577C580C96404A826D16F8A1310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C69ED-E6ED-4937-BFAC-11922CA832B1}"/>
      </w:docPartPr>
      <w:docPartBody>
        <w:p w:rsidR="00BE3D8A" w:rsidRDefault="009275ED" w:rsidP="009275ED">
          <w:pPr>
            <w:pStyle w:val="4C577C580C96404A826D16F8A1310B09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E361CC3D877A4A1397CF6859D8335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E566-706C-4D18-9404-3A00685D7A1C}"/>
      </w:docPartPr>
      <w:docPartBody>
        <w:p w:rsidR="00BE3D8A" w:rsidRDefault="009275ED" w:rsidP="009275ED">
          <w:pPr>
            <w:pStyle w:val="E361CC3D877A4A1397CF6859D8335DDB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875EFD93566543D59CAB6B5D48944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A967-8D65-46BF-89C8-1EA9363ECA80}"/>
      </w:docPartPr>
      <w:docPartBody>
        <w:p w:rsidR="00BE3D8A" w:rsidRDefault="009275ED" w:rsidP="009275ED">
          <w:pPr>
            <w:pStyle w:val="875EFD93566543D59CAB6B5D48944CD4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B3BD0231B0BC4F83B1E47F67D8698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BF672-2C5D-4091-9C3D-EACA862BBF1C}"/>
      </w:docPartPr>
      <w:docPartBody>
        <w:p w:rsidR="00BE3D8A" w:rsidRDefault="009275ED" w:rsidP="009275ED">
          <w:pPr>
            <w:pStyle w:val="B3BD0231B0BC4F83B1E47F67D8698E3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1AD2070F4BC14823BC96BE7A3AF77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430DC-D19F-4AE2-8E02-9F6041613360}"/>
      </w:docPartPr>
      <w:docPartBody>
        <w:p w:rsidR="00BE3D8A" w:rsidRDefault="009275ED" w:rsidP="009275ED">
          <w:pPr>
            <w:pStyle w:val="1AD2070F4BC14823BC96BE7A3AF7721B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D52B757205F04B03A5A48BD6B49E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1B1A8-529F-49CB-9F1C-5DF839B90FC5}"/>
      </w:docPartPr>
      <w:docPartBody>
        <w:p w:rsidR="00BE3D8A" w:rsidRDefault="009275ED" w:rsidP="009275ED">
          <w:pPr>
            <w:pStyle w:val="D52B757205F04B03A5A48BD6B49ED029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9FAD24F8C3B3498DA26A6DF65C88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0A7B-F15D-4BE4-84F2-A18E33019E0B}"/>
      </w:docPartPr>
      <w:docPartBody>
        <w:p w:rsidR="00BE3D8A" w:rsidRDefault="009275ED" w:rsidP="009275ED">
          <w:pPr>
            <w:pStyle w:val="9FAD24F8C3B3498DA26A6DF65C886B46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D5126FE633824AAF90835CD7E1AD3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0B42C-8201-48BA-984E-60B7D25DE37B}"/>
      </w:docPartPr>
      <w:docPartBody>
        <w:p w:rsidR="00BE3D8A" w:rsidRDefault="009275ED" w:rsidP="009275ED">
          <w:pPr>
            <w:pStyle w:val="D5126FE633824AAF90835CD7E1AD3065"/>
          </w:pPr>
          <w:r>
            <w:rPr>
              <w:rStyle w:val="Platzhaltertext"/>
            </w:rPr>
            <w:t>ECTS</w:t>
          </w:r>
          <w:r w:rsidRPr="001C2048">
            <w:rPr>
              <w:rStyle w:val="Platzhaltertext"/>
            </w:rPr>
            <w:t>.</w:t>
          </w:r>
        </w:p>
      </w:docPartBody>
    </w:docPart>
    <w:docPart>
      <w:docPartPr>
        <w:name w:val="109FA6B06DF4412A938F953AFE8B9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98DC7-BDA7-432B-BDC7-3E4ED47D563C}"/>
      </w:docPartPr>
      <w:docPartBody>
        <w:p w:rsidR="00BE3D8A" w:rsidRDefault="009275ED" w:rsidP="009275ED">
          <w:pPr>
            <w:pStyle w:val="109FA6B06DF4412A938F953AFE8B9514"/>
          </w:pPr>
          <w:r>
            <w:rPr>
              <w:rStyle w:val="Platzhaltertext"/>
            </w:rPr>
            <w:t>Acknowledgement and credit confirmation</w:t>
          </w:r>
        </w:p>
      </w:docPartBody>
    </w:docPart>
    <w:docPart>
      <w:docPartPr>
        <w:name w:val="EE9B1F150A994D918D16E8EC4862A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2ED16-60E3-420A-9A98-1495E481B120}"/>
      </w:docPartPr>
      <w:docPartBody>
        <w:p w:rsidR="00BE3D8A" w:rsidRDefault="009275ED" w:rsidP="009275ED">
          <w:pPr>
            <w:pStyle w:val="EE9B1F150A994D918D16E8EC4862A878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501490B5A6F24E68AAA2D08DB45CA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3834A-AB90-457E-8A52-BD757670EEF7}"/>
      </w:docPartPr>
      <w:docPartBody>
        <w:p w:rsidR="00BE3D8A" w:rsidRDefault="009275ED" w:rsidP="009275ED">
          <w:pPr>
            <w:pStyle w:val="501490B5A6F24E68AAA2D08DB45CAC6E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FD88CB5ACA044B19E5CD427801C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D7AF3-2040-4F52-9C1E-12CB41ECBD50}"/>
      </w:docPartPr>
      <w:docPartBody>
        <w:p w:rsidR="00BE3D8A" w:rsidRDefault="009275ED" w:rsidP="009275ED">
          <w:pPr>
            <w:pStyle w:val="5FD88CB5ACA044B19E5CD427801CEBEF"/>
          </w:pPr>
          <w:r w:rsidRPr="00E7726D">
            <w:rPr>
              <w:rStyle w:val="Platzhalt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E113CEF6A0C44E8A84573F764DFBD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CB58-0285-48B6-BF50-C11CA6818019}"/>
      </w:docPartPr>
      <w:docPartBody>
        <w:p w:rsidR="00BE3D8A" w:rsidRDefault="009275ED" w:rsidP="009275ED">
          <w:pPr>
            <w:pStyle w:val="E113CEF6A0C44E8A84573F764DFBD171"/>
          </w:pPr>
          <w:r w:rsidRPr="00E7726D">
            <w:rPr>
              <w:rStyle w:val="Platzhalt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F17CCE7E9C3D4762BCCC8D017DEA9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C8F62-8001-470F-AC19-E937D5E0ACFF}"/>
      </w:docPartPr>
      <w:docPartBody>
        <w:p w:rsidR="00BE3D8A" w:rsidRDefault="009275ED" w:rsidP="009275ED">
          <w:pPr>
            <w:pStyle w:val="F17CCE7E9C3D4762BCCC8D017DEA9842"/>
          </w:pPr>
          <w:r w:rsidRPr="00E7726D">
            <w:rPr>
              <w:rStyle w:val="Platzhalt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C2EB8530FB8E4E41A67A9570255A0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B140C-88A1-43DE-A54E-B2753BFB4BF5}"/>
      </w:docPartPr>
      <w:docPartBody>
        <w:p w:rsidR="00BE3D8A" w:rsidRDefault="009275ED" w:rsidP="009275ED">
          <w:pPr>
            <w:pStyle w:val="C2EB8530FB8E4E41A67A9570255A0938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2B506D0EAF354256BAA9F31D50796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5DFE8-888D-4F39-B9CC-6641EFEC8B76}"/>
      </w:docPartPr>
      <w:docPartBody>
        <w:p w:rsidR="00BE3D8A" w:rsidRDefault="009275ED" w:rsidP="009275ED">
          <w:pPr>
            <w:pStyle w:val="2B506D0EAF354256BAA9F31D507965CA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D525E59836E543F8A1B1EA1D9B690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CA588-B4B0-4633-91EF-F05C6B08C9CD}"/>
      </w:docPartPr>
      <w:docPartBody>
        <w:p w:rsidR="00BE3D8A" w:rsidRDefault="009275ED" w:rsidP="009275ED">
          <w:pPr>
            <w:pStyle w:val="D525E59836E543F8A1B1EA1D9B69026B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52758594706423A944BF49099EA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046F8-5F37-4ACA-A570-4D1488E4A292}"/>
      </w:docPartPr>
      <w:docPartBody>
        <w:p w:rsidR="00BE3D8A" w:rsidRDefault="009275ED" w:rsidP="009275ED">
          <w:pPr>
            <w:pStyle w:val="352758594706423A944BF49099EA152B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B2FE879950347E8B530CEFD4A2D6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C8F49-6C41-46CC-A4BC-377A27F4A3B3}"/>
      </w:docPartPr>
      <w:docPartBody>
        <w:p w:rsidR="00BE3D8A" w:rsidRDefault="009275ED" w:rsidP="009275ED">
          <w:pPr>
            <w:pStyle w:val="6B2FE879950347E8B530CEFD4A2D65F3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539FE288961B424B8A7EFCE9F5548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FF45D-C5F4-4C1F-BE17-71743282AFA2}"/>
      </w:docPartPr>
      <w:docPartBody>
        <w:p w:rsidR="00BE3D8A" w:rsidRDefault="009275ED" w:rsidP="009275ED">
          <w:pPr>
            <w:pStyle w:val="539FE288961B424B8A7EFCE9F5548E6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0864AD8133FC4FD782D100ED48878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62B15-A6FA-4EAB-96BD-2E28B39074BD}"/>
      </w:docPartPr>
      <w:docPartBody>
        <w:p w:rsidR="00BE3D8A" w:rsidRDefault="009275ED" w:rsidP="009275ED">
          <w:pPr>
            <w:pStyle w:val="0864AD8133FC4FD782D100ED48878A8D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E315ED3408AB407F852F6FAD4A08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4E1EF-6398-48A5-A3E4-B4EB647CF871}"/>
      </w:docPartPr>
      <w:docPartBody>
        <w:p w:rsidR="00BE3D8A" w:rsidRDefault="009275ED" w:rsidP="009275ED">
          <w:pPr>
            <w:pStyle w:val="E315ED3408AB407F852F6FAD4A088E90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60C61404A5684B9BBC8642C5ECA78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6979-CC09-472C-8499-BD14938383B0}"/>
      </w:docPartPr>
      <w:docPartBody>
        <w:p w:rsidR="00BE3D8A" w:rsidRDefault="009275ED" w:rsidP="009275ED">
          <w:pPr>
            <w:pStyle w:val="60C61404A5684B9BBC8642C5ECA78348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3D61AEC0E6E94BE69CBBF04121525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D0558-2184-4991-8C43-6C6F37FB7B98}"/>
      </w:docPartPr>
      <w:docPartBody>
        <w:p w:rsidR="00BE3D8A" w:rsidRDefault="009275ED" w:rsidP="009275ED">
          <w:pPr>
            <w:pStyle w:val="3D61AEC0E6E94BE69CBBF04121525AEA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DEE229C3EDB9492FA8745FA165A6F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8E675-A7B4-458E-B385-0ED39CF8F03E}"/>
      </w:docPartPr>
      <w:docPartBody>
        <w:p w:rsidR="00BE3D8A" w:rsidRDefault="009275ED" w:rsidP="009275ED">
          <w:pPr>
            <w:pStyle w:val="DEE229C3EDB9492FA8745FA165A6F90D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F48F2FF8C7F64BA98D5EF3F387896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C1CB1-7BBE-4BAA-B142-8421084A52CA}"/>
      </w:docPartPr>
      <w:docPartBody>
        <w:p w:rsidR="00BE3D8A" w:rsidRDefault="009275ED" w:rsidP="009275ED">
          <w:pPr>
            <w:pStyle w:val="F48F2FF8C7F64BA98D5EF3F387896D5A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844DF421AE2E4342B095552DDC128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343D5-1D79-42A1-9A4E-B04B1FF8BD36}"/>
      </w:docPartPr>
      <w:docPartBody>
        <w:p w:rsidR="00BE3D8A" w:rsidRDefault="009275ED" w:rsidP="009275ED">
          <w:pPr>
            <w:pStyle w:val="844DF421AE2E4342B095552DDC128AF9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5DBF6E1FB9FA49D0815CDF0BE4BB8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C0604-5774-4908-BC91-7EF31211524A}"/>
      </w:docPartPr>
      <w:docPartBody>
        <w:p w:rsidR="00BE3D8A" w:rsidRDefault="009275ED" w:rsidP="009275ED">
          <w:pPr>
            <w:pStyle w:val="5DBF6E1FB9FA49D0815CDF0BE4BB818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7EFA4521308746438C1622FD4CD4B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1AF0C-F8B9-4F55-9A1D-E981214E40A2}"/>
      </w:docPartPr>
      <w:docPartBody>
        <w:p w:rsidR="00BE3D8A" w:rsidRDefault="009275ED" w:rsidP="009275ED">
          <w:pPr>
            <w:pStyle w:val="7EFA4521308746438C1622FD4CD4BF37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CBDC009E5AC1477F9C6407DDA0C9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383AE-332F-4A22-8515-679B4243FB04}"/>
      </w:docPartPr>
      <w:docPartBody>
        <w:p w:rsidR="00BE3D8A" w:rsidRDefault="009275ED" w:rsidP="009275ED">
          <w:pPr>
            <w:pStyle w:val="CBDC009E5AC1477F9C6407DDA0C95B30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71CC75CBF3C74A1993D0B56A6E95E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FD169-26F7-4265-BB32-B1E2EE7D9611}"/>
      </w:docPartPr>
      <w:docPartBody>
        <w:p w:rsidR="00BE3D8A" w:rsidRDefault="009275ED" w:rsidP="009275ED">
          <w:pPr>
            <w:pStyle w:val="71CC75CBF3C74A1993D0B56A6E95E2DB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3E519B0E6BBD47418EE34E0A51E1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28D4B-4B51-44B4-8975-9B4C2AC35F15}"/>
      </w:docPartPr>
      <w:docPartBody>
        <w:p w:rsidR="00BE3D8A" w:rsidRDefault="009275ED" w:rsidP="009275ED">
          <w:pPr>
            <w:pStyle w:val="3E519B0E6BBD47418EE34E0A51E1F8A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D42C6598E364E499174C1E0500FF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4ACC-13CE-486F-9E9B-4A77463C4139}"/>
      </w:docPartPr>
      <w:docPartBody>
        <w:p w:rsidR="00BE3D8A" w:rsidRDefault="009275ED" w:rsidP="009275ED">
          <w:pPr>
            <w:pStyle w:val="3D42C6598E364E499174C1E0500FFCA5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A20D910561B412EA54196FAA8E54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11A7C-EC2C-4C82-8919-CD72DAFA2C5F}"/>
      </w:docPartPr>
      <w:docPartBody>
        <w:p w:rsidR="00BE3D8A" w:rsidRDefault="009275ED" w:rsidP="009275ED">
          <w:pPr>
            <w:pStyle w:val="EA20D910561B412EA54196FAA8E5484D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B6969535F3704E4D8BA4491511CAB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582A7-17FF-4D07-8CA5-0A818118315A}"/>
      </w:docPartPr>
      <w:docPartBody>
        <w:p w:rsidR="00BE3D8A" w:rsidRDefault="009275ED" w:rsidP="009275ED">
          <w:pPr>
            <w:pStyle w:val="B6969535F3704E4D8BA4491511CABA4C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FC92538408AD45E39A92D4930BFC5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BBC8E-C097-438A-AB1F-C16D7DC45A31}"/>
      </w:docPartPr>
      <w:docPartBody>
        <w:p w:rsidR="00BE3D8A" w:rsidRDefault="009275ED" w:rsidP="009275ED">
          <w:pPr>
            <w:pStyle w:val="FC92538408AD45E39A92D4930BFC5F7A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EA9BACAB9D484F2788FE711EF7F11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91DED-8342-4684-A692-C2D239B5FF91}"/>
      </w:docPartPr>
      <w:docPartBody>
        <w:p w:rsidR="00BE3D8A" w:rsidRDefault="009275ED" w:rsidP="009275ED">
          <w:pPr>
            <w:pStyle w:val="EA9BACAB9D484F2788FE711EF7F11482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49430FE9E4CA44A494C7D91DCBF14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AD958-D598-4EFE-968F-056DC68A328C}"/>
      </w:docPartPr>
      <w:docPartBody>
        <w:p w:rsidR="00BE3D8A" w:rsidRDefault="009275ED" w:rsidP="009275ED">
          <w:pPr>
            <w:pStyle w:val="49430FE9E4CA44A494C7D91DCBF14792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CB2D1DDC7E4423CB16132FF090E2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55F3-D9A2-4B4C-8E1E-3A1B315863D8}"/>
      </w:docPartPr>
      <w:docPartBody>
        <w:p w:rsidR="00BE3D8A" w:rsidRDefault="009275ED" w:rsidP="009275ED">
          <w:pPr>
            <w:pStyle w:val="1CB2D1DDC7E4423CB16132FF090E2305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F938FB1E8B194C18A79694E57799A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D9EF4-F29E-4E61-9A2C-203C99AE196D}"/>
      </w:docPartPr>
      <w:docPartBody>
        <w:p w:rsidR="00BE3D8A" w:rsidRDefault="009275ED" w:rsidP="009275ED">
          <w:pPr>
            <w:pStyle w:val="F938FB1E8B194C18A79694E57799AB2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408972B837A74B9DA43D4C3BA5111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AE836-E4F9-40F9-B791-1971AEFBA314}"/>
      </w:docPartPr>
      <w:docPartBody>
        <w:p w:rsidR="00BE3D8A" w:rsidRDefault="009275ED" w:rsidP="009275ED">
          <w:pPr>
            <w:pStyle w:val="408972B837A74B9DA43D4C3BA5111894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A02F08F40643468CA12E0D0AC13AC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7BE9C-244E-4C46-92BD-4BFE9F599FE7}"/>
      </w:docPartPr>
      <w:docPartBody>
        <w:p w:rsidR="00BE3D8A" w:rsidRDefault="009275ED" w:rsidP="009275ED">
          <w:pPr>
            <w:pStyle w:val="A02F08F40643468CA12E0D0AC13AC255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7F4D8323A8D407691789F99DB37F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76A95-0694-4436-A12B-4DCEF0C3B0E6}"/>
      </w:docPartPr>
      <w:docPartBody>
        <w:p w:rsidR="00BE3D8A" w:rsidRDefault="009275ED" w:rsidP="009275ED">
          <w:pPr>
            <w:pStyle w:val="37F4D8323A8D407691789F99DB37F657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987814F72DC45E89F32D14EC6C45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591ED-FE81-471C-9826-8C438D1E7700}"/>
      </w:docPartPr>
      <w:docPartBody>
        <w:p w:rsidR="00BE3D8A" w:rsidRDefault="009275ED" w:rsidP="009275ED">
          <w:pPr>
            <w:pStyle w:val="6987814F72DC45E89F32D14EC6C45525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B17C7E06FB6D474695DBCD1EC6D85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C1C38-2192-463F-A50A-8A728CFDF194}"/>
      </w:docPartPr>
      <w:docPartBody>
        <w:p w:rsidR="00BE3D8A" w:rsidRDefault="009275ED" w:rsidP="009275ED">
          <w:pPr>
            <w:pStyle w:val="B17C7E06FB6D474695DBCD1EC6D85410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A01CA3DDB412474EA9BAFA4C6C41D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7A0BA-3D0D-459D-A062-4257EBF8A1E9}"/>
      </w:docPartPr>
      <w:docPartBody>
        <w:p w:rsidR="00BE3D8A" w:rsidRDefault="009275ED" w:rsidP="009275ED">
          <w:pPr>
            <w:pStyle w:val="A01CA3DDB412474EA9BAFA4C6C41DDB3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D4D31CEFFFC545489B5023B28F9D9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B4920-7849-4A3D-B35F-B8BF61FF48D6}"/>
      </w:docPartPr>
      <w:docPartBody>
        <w:p w:rsidR="00BE3D8A" w:rsidRDefault="009275ED" w:rsidP="009275ED">
          <w:pPr>
            <w:pStyle w:val="D4D31CEFFFC545489B5023B28F9D9134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DD134B7FA65E4DF8885547CDC1DBA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CFA3C-47B7-44E4-B6E8-3DA4184B9B1F}"/>
      </w:docPartPr>
      <w:docPartBody>
        <w:p w:rsidR="00BE3D8A" w:rsidRDefault="009275ED" w:rsidP="009275ED">
          <w:pPr>
            <w:pStyle w:val="DD134B7FA65E4DF8885547CDC1DBA8EB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D4C7DDA573C54ABEA1A6129036951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8AC54-CE2D-4FCA-8573-51A81FC446A8}"/>
      </w:docPartPr>
      <w:docPartBody>
        <w:p w:rsidR="00BE3D8A" w:rsidRDefault="009275ED" w:rsidP="009275ED">
          <w:pPr>
            <w:pStyle w:val="D4C7DDA573C54ABEA1A612903695191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DE635973160A4FD897BB1EB45EBEA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1DEEB-DFF5-49F1-8544-AF7E142924D6}"/>
      </w:docPartPr>
      <w:docPartBody>
        <w:p w:rsidR="00BE3D8A" w:rsidRDefault="009275ED" w:rsidP="009275ED">
          <w:pPr>
            <w:pStyle w:val="DE635973160A4FD897BB1EB45EBEABB2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E36E0931CC8248C1AF39865C19AB5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BC334-77DF-4944-9116-754C6462C344}"/>
      </w:docPartPr>
      <w:docPartBody>
        <w:p w:rsidR="00BE3D8A" w:rsidRDefault="009275ED" w:rsidP="009275ED">
          <w:pPr>
            <w:pStyle w:val="E36E0931CC8248C1AF39865C19AB57CC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D20EC1304C964E1B905AB1DA970AB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E5B0A-A819-48EF-BF2A-D74EC9857EED}"/>
      </w:docPartPr>
      <w:docPartBody>
        <w:p w:rsidR="00BE3D8A" w:rsidRDefault="009275ED" w:rsidP="009275ED">
          <w:pPr>
            <w:pStyle w:val="D20EC1304C964E1B905AB1DA970AB157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00705E6935E6425997B902F638F08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475F4-9C3B-4855-BBEE-CBAFF604B587}"/>
      </w:docPartPr>
      <w:docPartBody>
        <w:p w:rsidR="00BE3D8A" w:rsidRDefault="009275ED" w:rsidP="009275ED">
          <w:pPr>
            <w:pStyle w:val="00705E6935E6425997B902F638F08CD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6E7764659B14B8F8FF6FB1B8E506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4F61E-AC4B-448D-A335-DC7C9F569A38}"/>
      </w:docPartPr>
      <w:docPartBody>
        <w:p w:rsidR="00BE3D8A" w:rsidRDefault="009275ED" w:rsidP="009275ED">
          <w:pPr>
            <w:pStyle w:val="E6E7764659B14B8F8FF6FB1B8E5069E3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4D23FF718F1E4F538946B606253EF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D8237-927B-4927-A826-5C6ED7AB960A}"/>
      </w:docPartPr>
      <w:docPartBody>
        <w:p w:rsidR="00BE3D8A" w:rsidRDefault="009275ED" w:rsidP="009275ED">
          <w:pPr>
            <w:pStyle w:val="4D23FF718F1E4F538946B606253EF2D9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B19B087DD6124BE2B92D49A025CF3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F2CEC-EDB0-4FDC-8777-437A7BAF646D}"/>
      </w:docPartPr>
      <w:docPartBody>
        <w:p w:rsidR="00BE3D8A" w:rsidRDefault="009275ED" w:rsidP="009275ED">
          <w:pPr>
            <w:pStyle w:val="B19B087DD6124BE2B92D49A025CF31CF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787F218AC9044405B60DB7168482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93ECC-C6E3-4FDD-92A5-06A3A4700086}"/>
      </w:docPartPr>
      <w:docPartBody>
        <w:p w:rsidR="00BE3D8A" w:rsidRDefault="009275ED" w:rsidP="009275ED">
          <w:pPr>
            <w:pStyle w:val="787F218AC9044405B60DB71684821D8C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26E250DF2DBA4BE1B6ED67964939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53B2F-2572-46FC-8C2C-7572C291C927}"/>
      </w:docPartPr>
      <w:docPartBody>
        <w:p w:rsidR="00BE3D8A" w:rsidRDefault="009275ED" w:rsidP="009275ED">
          <w:pPr>
            <w:pStyle w:val="26E250DF2DBA4BE1B6ED679649392A40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4CCFD23D3C9E4E83A54FDFDDF002F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60ED-6822-4F7D-9F70-47D44F07BB1D}"/>
      </w:docPartPr>
      <w:docPartBody>
        <w:p w:rsidR="00BE3D8A" w:rsidRDefault="009275ED" w:rsidP="009275ED">
          <w:pPr>
            <w:pStyle w:val="4CCFD23D3C9E4E83A54FDFDDF002F755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0E3895BBDDD54A959B0D1872CB54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A9BCA-A26A-4684-837D-AC1F1303CB33}"/>
      </w:docPartPr>
      <w:docPartBody>
        <w:p w:rsidR="00BE3D8A" w:rsidRDefault="009275ED" w:rsidP="009275ED">
          <w:pPr>
            <w:pStyle w:val="0E3895BBDDD54A959B0D1872CB540BF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983601D217C543C9B360283E82484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96C6B-22D1-4029-B05F-99A58F854113}"/>
      </w:docPartPr>
      <w:docPartBody>
        <w:p w:rsidR="00BE3D8A" w:rsidRDefault="009275ED" w:rsidP="009275ED">
          <w:pPr>
            <w:pStyle w:val="983601D217C543C9B360283E82484109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EE41A5C4AE394673912324A9063A1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25805-DAFB-4F29-84FC-3652BBC8BBB9}"/>
      </w:docPartPr>
      <w:docPartBody>
        <w:p w:rsidR="00BE3D8A" w:rsidRDefault="009275ED" w:rsidP="009275ED">
          <w:pPr>
            <w:pStyle w:val="EE41A5C4AE394673912324A9063A1AA8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D43B1C40A1EA47049CF9E9A84D389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4C6C-EACC-48AF-85FF-5B9048EED7D3}"/>
      </w:docPartPr>
      <w:docPartBody>
        <w:p w:rsidR="00BE3D8A" w:rsidRDefault="009275ED" w:rsidP="009275ED">
          <w:pPr>
            <w:pStyle w:val="D43B1C40A1EA47049CF9E9A84D389738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B3FD374903214217832B3E33F4643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FF0FA-EB2B-4512-9C4D-8E1B6E7F1172}"/>
      </w:docPartPr>
      <w:docPartBody>
        <w:p w:rsidR="00BE3D8A" w:rsidRDefault="009275ED" w:rsidP="009275ED">
          <w:pPr>
            <w:pStyle w:val="B3FD374903214217832B3E33F4643F21"/>
          </w:pPr>
          <w:r>
            <w:rPr>
              <w:rStyle w:val="Platzhaltertext"/>
              <w:lang w:val="en-US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D"/>
    <w:rsid w:val="009275ED"/>
    <w:rsid w:val="00950751"/>
    <w:rsid w:val="00977D2D"/>
    <w:rsid w:val="00BE3D8A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9275ED"/>
    <w:rPr>
      <w:color w:val="808080"/>
    </w:rPr>
  </w:style>
  <w:style w:type="paragraph" w:customStyle="1" w:styleId="17BE1E2D88B74AD5AB7C961901C27056">
    <w:name w:val="17BE1E2D88B74AD5AB7C961901C27056"/>
    <w:rsid w:val="009275ED"/>
  </w:style>
  <w:style w:type="paragraph" w:customStyle="1" w:styleId="94380D2403244B01A00C2E5388133AFE">
    <w:name w:val="94380D2403244B01A00C2E5388133AFE"/>
    <w:rsid w:val="009275ED"/>
  </w:style>
  <w:style w:type="paragraph" w:customStyle="1" w:styleId="727184FD4ADC463D9A00C92516C19EFB">
    <w:name w:val="727184FD4ADC463D9A00C92516C19EFB"/>
    <w:rsid w:val="009275ED"/>
  </w:style>
  <w:style w:type="paragraph" w:customStyle="1" w:styleId="48E645DCC1E74B67891AE969E5B9FA5D">
    <w:name w:val="48E645DCC1E74B67891AE969E5B9FA5D"/>
    <w:rsid w:val="009275ED"/>
  </w:style>
  <w:style w:type="paragraph" w:customStyle="1" w:styleId="DC7CA02676904DD3B6FA227D4682A3C3">
    <w:name w:val="DC7CA02676904DD3B6FA227D4682A3C3"/>
    <w:rsid w:val="009275ED"/>
  </w:style>
  <w:style w:type="paragraph" w:customStyle="1" w:styleId="33518EFD939F4052A6EF748D993DF93D">
    <w:name w:val="33518EFD939F4052A6EF748D993DF93D"/>
    <w:rsid w:val="009275ED"/>
  </w:style>
  <w:style w:type="paragraph" w:customStyle="1" w:styleId="950AA12449A645EC865A500F81CB6CB2">
    <w:name w:val="950AA12449A645EC865A500F81CB6CB2"/>
    <w:rsid w:val="009275ED"/>
  </w:style>
  <w:style w:type="paragraph" w:customStyle="1" w:styleId="DD05EE4A2B09437F9736EFBCA5CD4089">
    <w:name w:val="DD05EE4A2B09437F9736EFBCA5CD4089"/>
    <w:rsid w:val="009275ED"/>
  </w:style>
  <w:style w:type="paragraph" w:customStyle="1" w:styleId="E941E1C1F8DB48CAB7212D2ED1172C58">
    <w:name w:val="E941E1C1F8DB48CAB7212D2ED1172C58"/>
    <w:rsid w:val="009275ED"/>
  </w:style>
  <w:style w:type="paragraph" w:customStyle="1" w:styleId="75DB933F05A8496893115D0EF44169DD">
    <w:name w:val="75DB933F05A8496893115D0EF44169DD"/>
    <w:rsid w:val="009275ED"/>
  </w:style>
  <w:style w:type="paragraph" w:customStyle="1" w:styleId="F12DAA3D920C40C592488274D6A615E3">
    <w:name w:val="F12DAA3D920C40C592488274D6A615E3"/>
    <w:rsid w:val="009275ED"/>
  </w:style>
  <w:style w:type="paragraph" w:customStyle="1" w:styleId="2BBC728E70324287B278B31495D9F726">
    <w:name w:val="2BBC728E70324287B278B31495D9F726"/>
    <w:rsid w:val="009275ED"/>
  </w:style>
  <w:style w:type="paragraph" w:customStyle="1" w:styleId="FAFACB4F06C342C2A1C5784B650F9428">
    <w:name w:val="FAFACB4F06C342C2A1C5784B650F9428"/>
    <w:rsid w:val="009275ED"/>
  </w:style>
  <w:style w:type="paragraph" w:customStyle="1" w:styleId="9C7EA3C361B04A509EF796DCB2D21080">
    <w:name w:val="9C7EA3C361B04A509EF796DCB2D21080"/>
    <w:rsid w:val="009275ED"/>
  </w:style>
  <w:style w:type="paragraph" w:customStyle="1" w:styleId="E0B2431164D249B399295E1A4931FA47">
    <w:name w:val="E0B2431164D249B399295E1A4931FA47"/>
    <w:rsid w:val="009275ED"/>
  </w:style>
  <w:style w:type="paragraph" w:customStyle="1" w:styleId="FC169627779F4743B8A234721970D20D">
    <w:name w:val="FC169627779F4743B8A234721970D20D"/>
    <w:rsid w:val="009275ED"/>
  </w:style>
  <w:style w:type="paragraph" w:customStyle="1" w:styleId="CF9284DDD85D4D1E9EC4F499DF379553">
    <w:name w:val="CF9284DDD85D4D1E9EC4F499DF379553"/>
    <w:rsid w:val="009275ED"/>
  </w:style>
  <w:style w:type="paragraph" w:customStyle="1" w:styleId="3063F3AE38D5406F9F5A2173247242E7">
    <w:name w:val="3063F3AE38D5406F9F5A2173247242E7"/>
    <w:rsid w:val="009275ED"/>
  </w:style>
  <w:style w:type="paragraph" w:customStyle="1" w:styleId="32ACA0014CEE4E52A92128766C05C146">
    <w:name w:val="32ACA0014CEE4E52A92128766C05C146"/>
    <w:rsid w:val="009275ED"/>
  </w:style>
  <w:style w:type="paragraph" w:customStyle="1" w:styleId="31C34F7CC56F49E8A407965C5D484A42">
    <w:name w:val="31C34F7CC56F49E8A407965C5D484A42"/>
    <w:rsid w:val="009275ED"/>
  </w:style>
  <w:style w:type="paragraph" w:customStyle="1" w:styleId="D093591299E34DC9A9398F1735F62F7D">
    <w:name w:val="D093591299E34DC9A9398F1735F62F7D"/>
    <w:rsid w:val="009275ED"/>
  </w:style>
  <w:style w:type="paragraph" w:customStyle="1" w:styleId="22B6A80B76804FBCAD0C768C2E5567EA">
    <w:name w:val="22B6A80B76804FBCAD0C768C2E5567EA"/>
    <w:rsid w:val="009275ED"/>
  </w:style>
  <w:style w:type="paragraph" w:customStyle="1" w:styleId="E14DED01CE794D7689D6325289C6CF39">
    <w:name w:val="E14DED01CE794D7689D6325289C6CF39"/>
    <w:rsid w:val="009275ED"/>
  </w:style>
  <w:style w:type="paragraph" w:customStyle="1" w:styleId="E729CD557B0E4B5A876FC2DBFA423566">
    <w:name w:val="E729CD557B0E4B5A876FC2DBFA423566"/>
    <w:rsid w:val="009275ED"/>
  </w:style>
  <w:style w:type="paragraph" w:customStyle="1" w:styleId="F8D2A9618CDF40B8959866D4F54C8FF5">
    <w:name w:val="F8D2A9618CDF40B8959866D4F54C8FF5"/>
    <w:rsid w:val="009275ED"/>
  </w:style>
  <w:style w:type="paragraph" w:customStyle="1" w:styleId="7B8892D377D540328A8478B11F5C6277">
    <w:name w:val="7B8892D377D540328A8478B11F5C6277"/>
    <w:rsid w:val="009275ED"/>
  </w:style>
  <w:style w:type="paragraph" w:customStyle="1" w:styleId="403728F5D88C473D812021A59D131270">
    <w:name w:val="403728F5D88C473D812021A59D131270"/>
    <w:rsid w:val="009275ED"/>
  </w:style>
  <w:style w:type="paragraph" w:customStyle="1" w:styleId="D3A618105EF84D888E96CE72DD6A8CB8">
    <w:name w:val="D3A618105EF84D888E96CE72DD6A8CB8"/>
    <w:rsid w:val="009275ED"/>
  </w:style>
  <w:style w:type="paragraph" w:customStyle="1" w:styleId="CE73D39A2FB24C6FB56990C12CCCD74B">
    <w:name w:val="CE73D39A2FB24C6FB56990C12CCCD74B"/>
    <w:rsid w:val="009275ED"/>
  </w:style>
  <w:style w:type="paragraph" w:customStyle="1" w:styleId="85CC2F0A7F5A40D49B93414B356125B5">
    <w:name w:val="85CC2F0A7F5A40D49B93414B356125B5"/>
    <w:rsid w:val="009275ED"/>
  </w:style>
  <w:style w:type="paragraph" w:customStyle="1" w:styleId="522D3B55256F4130B29AD9A191D6CAFE">
    <w:name w:val="522D3B55256F4130B29AD9A191D6CAFE"/>
    <w:rsid w:val="009275ED"/>
  </w:style>
  <w:style w:type="paragraph" w:customStyle="1" w:styleId="D3D76CF191A740369EEF1F0F531110F9">
    <w:name w:val="D3D76CF191A740369EEF1F0F531110F9"/>
    <w:rsid w:val="009275ED"/>
  </w:style>
  <w:style w:type="paragraph" w:customStyle="1" w:styleId="F8C4A347B0ED4AE1A14CCB94EEA841AE">
    <w:name w:val="F8C4A347B0ED4AE1A14CCB94EEA841AE"/>
    <w:rsid w:val="009275ED"/>
  </w:style>
  <w:style w:type="paragraph" w:customStyle="1" w:styleId="657F170BF4C44FF68C90308F8DBCEBBB">
    <w:name w:val="657F170BF4C44FF68C90308F8DBCEBBB"/>
    <w:rsid w:val="009275ED"/>
  </w:style>
  <w:style w:type="paragraph" w:customStyle="1" w:styleId="9174532B04614C2AB17C46B6B90AE2C3">
    <w:name w:val="9174532B04614C2AB17C46B6B90AE2C3"/>
    <w:rsid w:val="009275ED"/>
  </w:style>
  <w:style w:type="paragraph" w:customStyle="1" w:styleId="BFEBAD0F765548AB8A9E65E3E9CE5170">
    <w:name w:val="BFEBAD0F765548AB8A9E65E3E9CE5170"/>
    <w:rsid w:val="009275ED"/>
  </w:style>
  <w:style w:type="paragraph" w:customStyle="1" w:styleId="FB68EC38C4AA4D59A0FDF7F321282D97">
    <w:name w:val="FB68EC38C4AA4D59A0FDF7F321282D97"/>
    <w:rsid w:val="009275ED"/>
  </w:style>
  <w:style w:type="paragraph" w:customStyle="1" w:styleId="49D2E8CC5B9847BF991FDB7D12F5F49C">
    <w:name w:val="49D2E8CC5B9847BF991FDB7D12F5F49C"/>
    <w:rsid w:val="009275ED"/>
  </w:style>
  <w:style w:type="paragraph" w:customStyle="1" w:styleId="C61F68897D554F85A5C64EA26DC627E9">
    <w:name w:val="C61F68897D554F85A5C64EA26DC627E9"/>
    <w:rsid w:val="009275ED"/>
  </w:style>
  <w:style w:type="paragraph" w:customStyle="1" w:styleId="2A038342B27B4DA1877A528005DEE0C4">
    <w:name w:val="2A038342B27B4DA1877A528005DEE0C4"/>
    <w:rsid w:val="009275ED"/>
  </w:style>
  <w:style w:type="paragraph" w:customStyle="1" w:styleId="1BA6B08CBF434A1698E8A9B5C2EADC65">
    <w:name w:val="1BA6B08CBF434A1698E8A9B5C2EADC65"/>
    <w:rsid w:val="009275ED"/>
  </w:style>
  <w:style w:type="paragraph" w:customStyle="1" w:styleId="07F1EE6858B24A8699A0B58E887DCFC4">
    <w:name w:val="07F1EE6858B24A8699A0B58E887DCFC4"/>
    <w:rsid w:val="009275ED"/>
  </w:style>
  <w:style w:type="paragraph" w:customStyle="1" w:styleId="BAAC731277FB4A8E90D646322890B3AA">
    <w:name w:val="BAAC731277FB4A8E90D646322890B3AA"/>
    <w:rsid w:val="009275ED"/>
  </w:style>
  <w:style w:type="paragraph" w:customStyle="1" w:styleId="555E1F6A18A34CF48FAE8C7B6828368A">
    <w:name w:val="555E1F6A18A34CF48FAE8C7B6828368A"/>
    <w:rsid w:val="009275ED"/>
  </w:style>
  <w:style w:type="paragraph" w:customStyle="1" w:styleId="88F82982E6BA4116A9FA38E72504F86E">
    <w:name w:val="88F82982E6BA4116A9FA38E72504F86E"/>
    <w:rsid w:val="009275ED"/>
  </w:style>
  <w:style w:type="paragraph" w:customStyle="1" w:styleId="BFA294A3DBE048C4A353DC2F02760991">
    <w:name w:val="BFA294A3DBE048C4A353DC2F02760991"/>
    <w:rsid w:val="009275ED"/>
  </w:style>
  <w:style w:type="paragraph" w:customStyle="1" w:styleId="FC40E76FD90C42D78E3F0D73B45A164C">
    <w:name w:val="FC40E76FD90C42D78E3F0D73B45A164C"/>
    <w:rsid w:val="009275ED"/>
  </w:style>
  <w:style w:type="paragraph" w:customStyle="1" w:styleId="B311D80CCD2C406E824AA61F244A76B2">
    <w:name w:val="B311D80CCD2C406E824AA61F244A76B2"/>
    <w:rsid w:val="009275ED"/>
  </w:style>
  <w:style w:type="paragraph" w:customStyle="1" w:styleId="AC880D04D94E46129163E5F48A6DDC41">
    <w:name w:val="AC880D04D94E46129163E5F48A6DDC41"/>
    <w:rsid w:val="009275ED"/>
  </w:style>
  <w:style w:type="paragraph" w:customStyle="1" w:styleId="C0DB2EEA338A482A9ACD27BACF19C0B7">
    <w:name w:val="C0DB2EEA338A482A9ACD27BACF19C0B7"/>
    <w:rsid w:val="009275ED"/>
  </w:style>
  <w:style w:type="paragraph" w:customStyle="1" w:styleId="D0579401115644739B40F7DD444BF8FB">
    <w:name w:val="D0579401115644739B40F7DD444BF8FB"/>
    <w:rsid w:val="009275ED"/>
  </w:style>
  <w:style w:type="paragraph" w:customStyle="1" w:styleId="575B429015D7444088E1DC580E87B19F">
    <w:name w:val="575B429015D7444088E1DC580E87B19F"/>
    <w:rsid w:val="009275ED"/>
  </w:style>
  <w:style w:type="paragraph" w:customStyle="1" w:styleId="CBD76FE77E044AC6A672E29836FF9A52">
    <w:name w:val="CBD76FE77E044AC6A672E29836FF9A52"/>
    <w:rsid w:val="009275ED"/>
  </w:style>
  <w:style w:type="paragraph" w:customStyle="1" w:styleId="05B44D34245743988D796212A459A979">
    <w:name w:val="05B44D34245743988D796212A459A979"/>
    <w:rsid w:val="009275ED"/>
  </w:style>
  <w:style w:type="paragraph" w:customStyle="1" w:styleId="400685233AC24E62ACD93428EBDD621E">
    <w:name w:val="400685233AC24E62ACD93428EBDD621E"/>
    <w:rsid w:val="009275ED"/>
  </w:style>
  <w:style w:type="paragraph" w:customStyle="1" w:styleId="5E8FD5D22B1645EAAD7CDF652B7F5414">
    <w:name w:val="5E8FD5D22B1645EAAD7CDF652B7F5414"/>
    <w:rsid w:val="009275ED"/>
  </w:style>
  <w:style w:type="paragraph" w:customStyle="1" w:styleId="C5B1BF3519D44F949ABBA8938F4AE8E4">
    <w:name w:val="C5B1BF3519D44F949ABBA8938F4AE8E4"/>
    <w:rsid w:val="009275ED"/>
  </w:style>
  <w:style w:type="paragraph" w:customStyle="1" w:styleId="7C7E44DF486B42F28E5BFA4DD62B432B">
    <w:name w:val="7C7E44DF486B42F28E5BFA4DD62B432B"/>
    <w:rsid w:val="009275ED"/>
  </w:style>
  <w:style w:type="paragraph" w:customStyle="1" w:styleId="A5374E62FE2C4A96898506FEB02EB104">
    <w:name w:val="A5374E62FE2C4A96898506FEB02EB104"/>
    <w:rsid w:val="009275ED"/>
  </w:style>
  <w:style w:type="paragraph" w:customStyle="1" w:styleId="E3DAAB55063B408FA5E270FD81A7D0DA">
    <w:name w:val="E3DAAB55063B408FA5E270FD81A7D0DA"/>
    <w:rsid w:val="009275ED"/>
  </w:style>
  <w:style w:type="paragraph" w:customStyle="1" w:styleId="F6F18357FBE6425387D54A699B3C6297">
    <w:name w:val="F6F18357FBE6425387D54A699B3C6297"/>
    <w:rsid w:val="009275ED"/>
  </w:style>
  <w:style w:type="paragraph" w:customStyle="1" w:styleId="14C7543FE90446B9BFDB57DEF53C8EFE">
    <w:name w:val="14C7543FE90446B9BFDB57DEF53C8EFE"/>
    <w:rsid w:val="009275ED"/>
  </w:style>
  <w:style w:type="paragraph" w:customStyle="1" w:styleId="7F7BD5AC596D4FCFAC89387D4096D9B8">
    <w:name w:val="7F7BD5AC596D4FCFAC89387D4096D9B8"/>
    <w:rsid w:val="009275ED"/>
  </w:style>
  <w:style w:type="paragraph" w:customStyle="1" w:styleId="036EF628BE6C4B96AEDFBD2AD57B5873">
    <w:name w:val="036EF628BE6C4B96AEDFBD2AD57B5873"/>
    <w:rsid w:val="009275ED"/>
  </w:style>
  <w:style w:type="paragraph" w:customStyle="1" w:styleId="A6AFD7B7214B48219EDC02D8C2241D1A">
    <w:name w:val="A6AFD7B7214B48219EDC02D8C2241D1A"/>
    <w:rsid w:val="009275ED"/>
  </w:style>
  <w:style w:type="paragraph" w:customStyle="1" w:styleId="09B49F37210A4587AE83990ACA1F2C50">
    <w:name w:val="09B49F37210A4587AE83990ACA1F2C50"/>
    <w:rsid w:val="009275ED"/>
  </w:style>
  <w:style w:type="paragraph" w:customStyle="1" w:styleId="478ECD349FB04CADB6BF91A10DC87882">
    <w:name w:val="478ECD349FB04CADB6BF91A10DC87882"/>
    <w:rsid w:val="009275ED"/>
  </w:style>
  <w:style w:type="paragraph" w:customStyle="1" w:styleId="4504BC8CA2CE4667BC0FD61BADF80E32">
    <w:name w:val="4504BC8CA2CE4667BC0FD61BADF80E32"/>
    <w:rsid w:val="009275ED"/>
  </w:style>
  <w:style w:type="paragraph" w:customStyle="1" w:styleId="A64A9F9D97F8490194A7F0B4CDC2974D">
    <w:name w:val="A64A9F9D97F8490194A7F0B4CDC2974D"/>
    <w:rsid w:val="009275ED"/>
  </w:style>
  <w:style w:type="paragraph" w:customStyle="1" w:styleId="E48DD4874D6D443D8606C1FBA550C972">
    <w:name w:val="E48DD4874D6D443D8606C1FBA550C972"/>
    <w:rsid w:val="009275ED"/>
  </w:style>
  <w:style w:type="paragraph" w:customStyle="1" w:styleId="31E768326C9D478C94BF9B862A3AE385">
    <w:name w:val="31E768326C9D478C94BF9B862A3AE385"/>
    <w:rsid w:val="009275ED"/>
  </w:style>
  <w:style w:type="paragraph" w:customStyle="1" w:styleId="3ADFB677B5B04E8197A8E5000A252903">
    <w:name w:val="3ADFB677B5B04E8197A8E5000A252903"/>
    <w:rsid w:val="009275ED"/>
  </w:style>
  <w:style w:type="paragraph" w:customStyle="1" w:styleId="4C577C580C96404A826D16F8A1310B09">
    <w:name w:val="4C577C580C96404A826D16F8A1310B09"/>
    <w:rsid w:val="009275ED"/>
  </w:style>
  <w:style w:type="paragraph" w:customStyle="1" w:styleId="E361CC3D877A4A1397CF6859D8335DDB">
    <w:name w:val="E361CC3D877A4A1397CF6859D8335DDB"/>
    <w:rsid w:val="009275ED"/>
  </w:style>
  <w:style w:type="paragraph" w:customStyle="1" w:styleId="875EFD93566543D59CAB6B5D48944CD4">
    <w:name w:val="875EFD93566543D59CAB6B5D48944CD4"/>
    <w:rsid w:val="009275ED"/>
  </w:style>
  <w:style w:type="paragraph" w:customStyle="1" w:styleId="B3BD0231B0BC4F83B1E47F67D8698E31">
    <w:name w:val="B3BD0231B0BC4F83B1E47F67D8698E31"/>
    <w:rsid w:val="009275ED"/>
  </w:style>
  <w:style w:type="paragraph" w:customStyle="1" w:styleId="1AD2070F4BC14823BC96BE7A3AF7721B">
    <w:name w:val="1AD2070F4BC14823BC96BE7A3AF7721B"/>
    <w:rsid w:val="009275ED"/>
  </w:style>
  <w:style w:type="paragraph" w:customStyle="1" w:styleId="D52B757205F04B03A5A48BD6B49ED029">
    <w:name w:val="D52B757205F04B03A5A48BD6B49ED029"/>
    <w:rsid w:val="009275ED"/>
  </w:style>
  <w:style w:type="paragraph" w:customStyle="1" w:styleId="9FAD24F8C3B3498DA26A6DF65C886B46">
    <w:name w:val="9FAD24F8C3B3498DA26A6DF65C886B46"/>
    <w:rsid w:val="009275ED"/>
  </w:style>
  <w:style w:type="paragraph" w:customStyle="1" w:styleId="D5126FE633824AAF90835CD7E1AD3065">
    <w:name w:val="D5126FE633824AAF90835CD7E1AD3065"/>
    <w:rsid w:val="009275ED"/>
  </w:style>
  <w:style w:type="paragraph" w:customStyle="1" w:styleId="109FA6B06DF4412A938F953AFE8B9514">
    <w:name w:val="109FA6B06DF4412A938F953AFE8B9514"/>
    <w:rsid w:val="009275ED"/>
  </w:style>
  <w:style w:type="paragraph" w:customStyle="1" w:styleId="EE9B1F150A994D918D16E8EC4862A878">
    <w:name w:val="EE9B1F150A994D918D16E8EC4862A878"/>
    <w:rsid w:val="009275ED"/>
  </w:style>
  <w:style w:type="paragraph" w:customStyle="1" w:styleId="501490B5A6F24E68AAA2D08DB45CAC6E">
    <w:name w:val="501490B5A6F24E68AAA2D08DB45CAC6E"/>
    <w:rsid w:val="009275ED"/>
  </w:style>
  <w:style w:type="paragraph" w:customStyle="1" w:styleId="5FD88CB5ACA044B19E5CD427801CEBEF">
    <w:name w:val="5FD88CB5ACA044B19E5CD427801CEBEF"/>
    <w:rsid w:val="009275ED"/>
  </w:style>
  <w:style w:type="paragraph" w:customStyle="1" w:styleId="E113CEF6A0C44E8A84573F764DFBD171">
    <w:name w:val="E113CEF6A0C44E8A84573F764DFBD171"/>
    <w:rsid w:val="009275ED"/>
  </w:style>
  <w:style w:type="paragraph" w:customStyle="1" w:styleId="F17CCE7E9C3D4762BCCC8D017DEA9842">
    <w:name w:val="F17CCE7E9C3D4762BCCC8D017DEA9842"/>
    <w:rsid w:val="009275ED"/>
  </w:style>
  <w:style w:type="paragraph" w:customStyle="1" w:styleId="C2EB8530FB8E4E41A67A9570255A0938">
    <w:name w:val="C2EB8530FB8E4E41A67A9570255A0938"/>
    <w:rsid w:val="009275ED"/>
  </w:style>
  <w:style w:type="paragraph" w:customStyle="1" w:styleId="2B506D0EAF354256BAA9F31D507965CA">
    <w:name w:val="2B506D0EAF354256BAA9F31D507965CA"/>
    <w:rsid w:val="009275ED"/>
  </w:style>
  <w:style w:type="paragraph" w:customStyle="1" w:styleId="D525E59836E543F8A1B1EA1D9B69026B">
    <w:name w:val="D525E59836E543F8A1B1EA1D9B69026B"/>
    <w:rsid w:val="009275ED"/>
  </w:style>
  <w:style w:type="paragraph" w:customStyle="1" w:styleId="352758594706423A944BF49099EA152B">
    <w:name w:val="352758594706423A944BF49099EA152B"/>
    <w:rsid w:val="009275ED"/>
  </w:style>
  <w:style w:type="paragraph" w:customStyle="1" w:styleId="6B2FE879950347E8B530CEFD4A2D65F3">
    <w:name w:val="6B2FE879950347E8B530CEFD4A2D65F3"/>
    <w:rsid w:val="009275ED"/>
  </w:style>
  <w:style w:type="paragraph" w:customStyle="1" w:styleId="539FE288961B424B8A7EFCE9F5548E61">
    <w:name w:val="539FE288961B424B8A7EFCE9F5548E61"/>
    <w:rsid w:val="009275ED"/>
  </w:style>
  <w:style w:type="paragraph" w:customStyle="1" w:styleId="0864AD8133FC4FD782D100ED48878A8D">
    <w:name w:val="0864AD8133FC4FD782D100ED48878A8D"/>
    <w:rsid w:val="009275ED"/>
  </w:style>
  <w:style w:type="paragraph" w:customStyle="1" w:styleId="E315ED3408AB407F852F6FAD4A088E90">
    <w:name w:val="E315ED3408AB407F852F6FAD4A088E90"/>
    <w:rsid w:val="009275ED"/>
  </w:style>
  <w:style w:type="paragraph" w:customStyle="1" w:styleId="60C61404A5684B9BBC8642C5ECA78348">
    <w:name w:val="60C61404A5684B9BBC8642C5ECA78348"/>
    <w:rsid w:val="009275ED"/>
  </w:style>
  <w:style w:type="paragraph" w:customStyle="1" w:styleId="3D61AEC0E6E94BE69CBBF04121525AEA">
    <w:name w:val="3D61AEC0E6E94BE69CBBF04121525AEA"/>
    <w:rsid w:val="009275ED"/>
  </w:style>
  <w:style w:type="paragraph" w:customStyle="1" w:styleId="DEE229C3EDB9492FA8745FA165A6F90D">
    <w:name w:val="DEE229C3EDB9492FA8745FA165A6F90D"/>
    <w:rsid w:val="009275ED"/>
  </w:style>
  <w:style w:type="paragraph" w:customStyle="1" w:styleId="F48F2FF8C7F64BA98D5EF3F387896D5A">
    <w:name w:val="F48F2FF8C7F64BA98D5EF3F387896D5A"/>
    <w:rsid w:val="009275ED"/>
  </w:style>
  <w:style w:type="paragraph" w:customStyle="1" w:styleId="844DF421AE2E4342B095552DDC128AF9">
    <w:name w:val="844DF421AE2E4342B095552DDC128AF9"/>
    <w:rsid w:val="009275ED"/>
  </w:style>
  <w:style w:type="paragraph" w:customStyle="1" w:styleId="5DBF6E1FB9FA49D0815CDF0BE4BB8181">
    <w:name w:val="5DBF6E1FB9FA49D0815CDF0BE4BB8181"/>
    <w:rsid w:val="009275ED"/>
  </w:style>
  <w:style w:type="paragraph" w:customStyle="1" w:styleId="7EFA4521308746438C1622FD4CD4BF37">
    <w:name w:val="7EFA4521308746438C1622FD4CD4BF37"/>
    <w:rsid w:val="009275ED"/>
  </w:style>
  <w:style w:type="paragraph" w:customStyle="1" w:styleId="CBDC009E5AC1477F9C6407DDA0C95B30">
    <w:name w:val="CBDC009E5AC1477F9C6407DDA0C95B30"/>
    <w:rsid w:val="009275ED"/>
  </w:style>
  <w:style w:type="paragraph" w:customStyle="1" w:styleId="71CC75CBF3C74A1993D0B56A6E95E2DB">
    <w:name w:val="71CC75CBF3C74A1993D0B56A6E95E2DB"/>
    <w:rsid w:val="009275ED"/>
  </w:style>
  <w:style w:type="paragraph" w:customStyle="1" w:styleId="3E519B0E6BBD47418EE34E0A51E1F8A1">
    <w:name w:val="3E519B0E6BBD47418EE34E0A51E1F8A1"/>
    <w:rsid w:val="009275ED"/>
  </w:style>
  <w:style w:type="paragraph" w:customStyle="1" w:styleId="3D42C6598E364E499174C1E0500FFCA5">
    <w:name w:val="3D42C6598E364E499174C1E0500FFCA5"/>
    <w:rsid w:val="009275ED"/>
  </w:style>
  <w:style w:type="paragraph" w:customStyle="1" w:styleId="EA20D910561B412EA54196FAA8E5484D">
    <w:name w:val="EA20D910561B412EA54196FAA8E5484D"/>
    <w:rsid w:val="009275ED"/>
  </w:style>
  <w:style w:type="paragraph" w:customStyle="1" w:styleId="B6969535F3704E4D8BA4491511CABA4C">
    <w:name w:val="B6969535F3704E4D8BA4491511CABA4C"/>
    <w:rsid w:val="009275ED"/>
  </w:style>
  <w:style w:type="paragraph" w:customStyle="1" w:styleId="FC92538408AD45E39A92D4930BFC5F7A">
    <w:name w:val="FC92538408AD45E39A92D4930BFC5F7A"/>
    <w:rsid w:val="009275ED"/>
  </w:style>
  <w:style w:type="paragraph" w:customStyle="1" w:styleId="EA9BACAB9D484F2788FE711EF7F11482">
    <w:name w:val="EA9BACAB9D484F2788FE711EF7F11482"/>
    <w:rsid w:val="009275ED"/>
  </w:style>
  <w:style w:type="paragraph" w:customStyle="1" w:styleId="49430FE9E4CA44A494C7D91DCBF14792">
    <w:name w:val="49430FE9E4CA44A494C7D91DCBF14792"/>
    <w:rsid w:val="009275ED"/>
  </w:style>
  <w:style w:type="paragraph" w:customStyle="1" w:styleId="1CB2D1DDC7E4423CB16132FF090E2305">
    <w:name w:val="1CB2D1DDC7E4423CB16132FF090E2305"/>
    <w:rsid w:val="009275ED"/>
  </w:style>
  <w:style w:type="paragraph" w:customStyle="1" w:styleId="F938FB1E8B194C18A79694E57799AB21">
    <w:name w:val="F938FB1E8B194C18A79694E57799AB21"/>
    <w:rsid w:val="009275ED"/>
  </w:style>
  <w:style w:type="paragraph" w:customStyle="1" w:styleId="408972B837A74B9DA43D4C3BA5111894">
    <w:name w:val="408972B837A74B9DA43D4C3BA5111894"/>
    <w:rsid w:val="009275ED"/>
  </w:style>
  <w:style w:type="paragraph" w:customStyle="1" w:styleId="A02F08F40643468CA12E0D0AC13AC255">
    <w:name w:val="A02F08F40643468CA12E0D0AC13AC255"/>
    <w:rsid w:val="009275ED"/>
  </w:style>
  <w:style w:type="paragraph" w:customStyle="1" w:styleId="37F4D8323A8D407691789F99DB37F657">
    <w:name w:val="37F4D8323A8D407691789F99DB37F657"/>
    <w:rsid w:val="009275ED"/>
  </w:style>
  <w:style w:type="paragraph" w:customStyle="1" w:styleId="6987814F72DC45E89F32D14EC6C45525">
    <w:name w:val="6987814F72DC45E89F32D14EC6C45525"/>
    <w:rsid w:val="009275ED"/>
  </w:style>
  <w:style w:type="paragraph" w:customStyle="1" w:styleId="B17C7E06FB6D474695DBCD1EC6D85410">
    <w:name w:val="B17C7E06FB6D474695DBCD1EC6D85410"/>
    <w:rsid w:val="009275ED"/>
  </w:style>
  <w:style w:type="paragraph" w:customStyle="1" w:styleId="A01CA3DDB412474EA9BAFA4C6C41DDB3">
    <w:name w:val="A01CA3DDB412474EA9BAFA4C6C41DDB3"/>
    <w:rsid w:val="009275ED"/>
  </w:style>
  <w:style w:type="paragraph" w:customStyle="1" w:styleId="D4D31CEFFFC545489B5023B28F9D9134">
    <w:name w:val="D4D31CEFFFC545489B5023B28F9D9134"/>
    <w:rsid w:val="009275ED"/>
  </w:style>
  <w:style w:type="paragraph" w:customStyle="1" w:styleId="DD134B7FA65E4DF8885547CDC1DBA8EB">
    <w:name w:val="DD134B7FA65E4DF8885547CDC1DBA8EB"/>
    <w:rsid w:val="009275ED"/>
  </w:style>
  <w:style w:type="paragraph" w:customStyle="1" w:styleId="D4C7DDA573C54ABEA1A6129036951911">
    <w:name w:val="D4C7DDA573C54ABEA1A6129036951911"/>
    <w:rsid w:val="009275ED"/>
  </w:style>
  <w:style w:type="paragraph" w:customStyle="1" w:styleId="DE635973160A4FD897BB1EB45EBEABB2">
    <w:name w:val="DE635973160A4FD897BB1EB45EBEABB2"/>
    <w:rsid w:val="009275ED"/>
  </w:style>
  <w:style w:type="paragraph" w:customStyle="1" w:styleId="E36E0931CC8248C1AF39865C19AB57CC">
    <w:name w:val="E36E0931CC8248C1AF39865C19AB57CC"/>
    <w:rsid w:val="009275ED"/>
  </w:style>
  <w:style w:type="paragraph" w:customStyle="1" w:styleId="D20EC1304C964E1B905AB1DA970AB157">
    <w:name w:val="D20EC1304C964E1B905AB1DA970AB157"/>
    <w:rsid w:val="009275ED"/>
  </w:style>
  <w:style w:type="paragraph" w:customStyle="1" w:styleId="00705E6935E6425997B902F638F08CD1">
    <w:name w:val="00705E6935E6425997B902F638F08CD1"/>
    <w:rsid w:val="009275ED"/>
  </w:style>
  <w:style w:type="paragraph" w:customStyle="1" w:styleId="E6E7764659B14B8F8FF6FB1B8E5069E3">
    <w:name w:val="E6E7764659B14B8F8FF6FB1B8E5069E3"/>
    <w:rsid w:val="009275ED"/>
  </w:style>
  <w:style w:type="paragraph" w:customStyle="1" w:styleId="4D23FF718F1E4F538946B606253EF2D9">
    <w:name w:val="4D23FF718F1E4F538946B606253EF2D9"/>
    <w:rsid w:val="009275ED"/>
  </w:style>
  <w:style w:type="paragraph" w:customStyle="1" w:styleId="B19B087DD6124BE2B92D49A025CF31CF">
    <w:name w:val="B19B087DD6124BE2B92D49A025CF31CF"/>
    <w:rsid w:val="009275ED"/>
  </w:style>
  <w:style w:type="paragraph" w:customStyle="1" w:styleId="787F218AC9044405B60DB71684821D8C">
    <w:name w:val="787F218AC9044405B60DB71684821D8C"/>
    <w:rsid w:val="009275ED"/>
  </w:style>
  <w:style w:type="paragraph" w:customStyle="1" w:styleId="26E250DF2DBA4BE1B6ED679649392A40">
    <w:name w:val="26E250DF2DBA4BE1B6ED679649392A40"/>
    <w:rsid w:val="009275ED"/>
  </w:style>
  <w:style w:type="paragraph" w:customStyle="1" w:styleId="4CCFD23D3C9E4E83A54FDFDDF002F755">
    <w:name w:val="4CCFD23D3C9E4E83A54FDFDDF002F755"/>
    <w:rsid w:val="009275ED"/>
  </w:style>
  <w:style w:type="paragraph" w:customStyle="1" w:styleId="0E3895BBDDD54A959B0D1872CB540BF1">
    <w:name w:val="0E3895BBDDD54A959B0D1872CB540BF1"/>
    <w:rsid w:val="009275ED"/>
  </w:style>
  <w:style w:type="paragraph" w:customStyle="1" w:styleId="983601D217C543C9B360283E82484109">
    <w:name w:val="983601D217C543C9B360283E82484109"/>
    <w:rsid w:val="009275ED"/>
  </w:style>
  <w:style w:type="paragraph" w:customStyle="1" w:styleId="EE41A5C4AE394673912324A9063A1AA8">
    <w:name w:val="EE41A5C4AE394673912324A9063A1AA8"/>
    <w:rsid w:val="009275ED"/>
  </w:style>
  <w:style w:type="paragraph" w:customStyle="1" w:styleId="D43B1C40A1EA47049CF9E9A84D389738">
    <w:name w:val="D43B1C40A1EA47049CF9E9A84D389738"/>
    <w:rsid w:val="009275ED"/>
  </w:style>
  <w:style w:type="paragraph" w:customStyle="1" w:styleId="B3FD374903214217832B3E33F4643F21">
    <w:name w:val="B3FD374903214217832B3E33F4643F21"/>
    <w:rsid w:val="00927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uzh_memo_e.dotx</Template>
  <TotalTime>0</TotalTime>
  <Pages>4</Pages>
  <Words>1001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Manager/>
  <Company>University of Zurich</Company>
  <LinksUpToDate>false</LinksUpToDate>
  <CharactersWithSpaces>7299</CharactersWithSpaces>
  <SharedDoc>false</SharedDoc>
  <HyperlinkBase/>
  <HLinks>
    <vt:vector size="12" baseType="variant">
      <vt:variant>
        <vt:i4>8192119</vt:i4>
      </vt:variant>
      <vt:variant>
        <vt:i4>-1</vt:i4>
      </vt:variant>
      <vt:variant>
        <vt:i4>2064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8192119</vt:i4>
      </vt:variant>
      <vt:variant>
        <vt:i4>-1</vt:i4>
      </vt:variant>
      <vt:variant>
        <vt:i4>2065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Johanna van der Sluijs (johava)</dc:creator>
  <cp:keywords/>
  <dc:description>Vorlage uzh_memo_e MSO2011 v1 24.11.2010</dc:description>
  <cp:lastModifiedBy>Ekaterina Sudakov</cp:lastModifiedBy>
  <cp:revision>4</cp:revision>
  <cp:lastPrinted>2010-03-16T11:34:00Z</cp:lastPrinted>
  <dcterms:created xsi:type="dcterms:W3CDTF">2021-05-06T07:12:00Z</dcterms:created>
  <dcterms:modified xsi:type="dcterms:W3CDTF">2021-05-11T07:01:00Z</dcterms:modified>
  <cp:category/>
</cp:coreProperties>
</file>