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649" w14:textId="77777777" w:rsidR="008A1ED4" w:rsidRDefault="008A1ED4" w:rsidP="008A1ED4">
      <w:pPr>
        <w:tabs>
          <w:tab w:val="left" w:pos="7710"/>
        </w:tabs>
      </w:pPr>
    </w:p>
    <w:p w14:paraId="200AF0DE" w14:textId="6B4AD5EC" w:rsidR="008A1ED4" w:rsidRPr="0083087B" w:rsidRDefault="008A1ED4" w:rsidP="008A1ED4">
      <w:pPr>
        <w:rPr>
          <w:b/>
          <w:sz w:val="28"/>
        </w:rPr>
      </w:pPr>
      <w:r>
        <w:rPr>
          <w:b/>
          <w:sz w:val="28"/>
        </w:rPr>
        <w:t xml:space="preserve">Recognition </w:t>
      </w:r>
      <w:r w:rsidR="005D2FC3">
        <w:rPr>
          <w:b/>
          <w:sz w:val="28"/>
        </w:rPr>
        <w:t>Form</w:t>
      </w:r>
      <w:r w:rsidRPr="0083087B">
        <w:rPr>
          <w:b/>
          <w:sz w:val="28"/>
        </w:rPr>
        <w:t xml:space="preserve"> </w:t>
      </w:r>
      <w:r>
        <w:rPr>
          <w:b/>
          <w:sz w:val="28"/>
        </w:rPr>
        <w:t xml:space="preserve">Master of Law UZH </w:t>
      </w:r>
      <w:r w:rsidRPr="0083087B">
        <w:rPr>
          <w:b/>
          <w:sz w:val="28"/>
        </w:rPr>
        <w:t>International and Comparative Law</w:t>
      </w:r>
    </w:p>
    <w:p w14:paraId="5EC74006" w14:textId="77777777" w:rsidR="008A1ED4" w:rsidRPr="0083087B" w:rsidRDefault="008A1ED4" w:rsidP="008A1ED4">
      <w:pPr>
        <w:rPr>
          <w:sz w:val="22"/>
          <w:szCs w:val="22"/>
        </w:rPr>
      </w:pPr>
    </w:p>
    <w:p w14:paraId="120E6974" w14:textId="63D790EC" w:rsidR="005D2FC3" w:rsidRDefault="006D494D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Area of </w:t>
      </w:r>
      <w:r w:rsidR="005D2FC3">
        <w:rPr>
          <w:b/>
          <w:sz w:val="22"/>
          <w:szCs w:val="22"/>
        </w:rPr>
        <w:t>Application</w:t>
      </w:r>
    </w:p>
    <w:p w14:paraId="6085ED8C" w14:textId="3D3F8231" w:rsidR="005D2FC3" w:rsidRDefault="005D2FC3" w:rsidP="005D2FC3">
      <w:pPr>
        <w:pStyle w:val="Listenabsatz"/>
        <w:spacing w:line="360" w:lineRule="auto"/>
        <w:rPr>
          <w:color w:val="FF0000"/>
          <w:sz w:val="18"/>
          <w:szCs w:val="18"/>
          <w:lang w:val="en-US" w:eastAsia="de-CH"/>
        </w:rPr>
      </w:pPr>
      <w:r w:rsidRPr="005D2FC3">
        <w:rPr>
          <w:color w:val="000000"/>
          <w:sz w:val="18"/>
          <w:szCs w:val="18"/>
          <w:lang w:val="en-US" w:eastAsia="de-CH"/>
        </w:rPr>
        <w:t>This form is to be used for the recognition of the following external achievements to the Master of Law UZH</w:t>
      </w:r>
      <w:r>
        <w:rPr>
          <w:color w:val="000000"/>
          <w:sz w:val="18"/>
          <w:szCs w:val="18"/>
          <w:lang w:val="en-US" w:eastAsia="de-CH"/>
        </w:rPr>
        <w:t xml:space="preserve"> International and Comparative Law</w:t>
      </w:r>
      <w:r w:rsidRPr="005D2FC3">
        <w:rPr>
          <w:color w:val="000000"/>
          <w:sz w:val="18"/>
          <w:szCs w:val="18"/>
          <w:lang w:val="en-US" w:eastAsia="de-CH"/>
        </w:rPr>
        <w:t xml:space="preserve">: Swiss </w:t>
      </w:r>
      <w:r w:rsidR="006D494D">
        <w:rPr>
          <w:color w:val="000000"/>
          <w:sz w:val="18"/>
          <w:szCs w:val="18"/>
          <w:lang w:val="en-US" w:eastAsia="de-CH"/>
        </w:rPr>
        <w:t xml:space="preserve">and </w:t>
      </w:r>
      <w:r w:rsidRPr="005D2FC3">
        <w:rPr>
          <w:color w:val="000000"/>
          <w:sz w:val="18"/>
          <w:szCs w:val="18"/>
          <w:lang w:val="en-US" w:eastAsia="de-CH"/>
        </w:rPr>
        <w:t>International Mobility</w:t>
      </w:r>
      <w:r w:rsidR="006D494D">
        <w:rPr>
          <w:color w:val="000000"/>
          <w:sz w:val="18"/>
          <w:szCs w:val="18"/>
          <w:lang w:val="en-US" w:eastAsia="de-CH"/>
        </w:rPr>
        <w:t>, Summer/Winter Schools,</w:t>
      </w:r>
      <w:r w:rsidRPr="005D2FC3">
        <w:rPr>
          <w:color w:val="000000"/>
          <w:sz w:val="18"/>
          <w:szCs w:val="18"/>
          <w:lang w:val="en-US" w:eastAsia="de-CH"/>
        </w:rPr>
        <w:t xml:space="preserve"> Legal Internship</w:t>
      </w:r>
      <w:r w:rsidR="006D494D">
        <w:rPr>
          <w:color w:val="000000"/>
          <w:sz w:val="18"/>
          <w:szCs w:val="18"/>
          <w:lang w:val="en-US" w:eastAsia="de-CH"/>
        </w:rPr>
        <w:t xml:space="preserve"> and early attendance of </w:t>
      </w:r>
      <w:proofErr w:type="gramStart"/>
      <w:r w:rsidR="006D494D">
        <w:rPr>
          <w:color w:val="000000"/>
          <w:sz w:val="18"/>
          <w:szCs w:val="18"/>
          <w:lang w:val="en-US" w:eastAsia="de-CH"/>
        </w:rPr>
        <w:t>Master’s</w:t>
      </w:r>
      <w:proofErr w:type="gramEnd"/>
      <w:r w:rsidR="006D494D">
        <w:rPr>
          <w:color w:val="000000"/>
          <w:sz w:val="18"/>
          <w:szCs w:val="18"/>
          <w:lang w:val="en-US" w:eastAsia="de-CH"/>
        </w:rPr>
        <w:t xml:space="preserve"> level modules</w:t>
      </w:r>
      <w:r w:rsidRPr="005D2FC3">
        <w:rPr>
          <w:color w:val="000000"/>
          <w:sz w:val="18"/>
          <w:szCs w:val="18"/>
          <w:lang w:val="en-US" w:eastAsia="de-CH"/>
        </w:rPr>
        <w:t>.</w:t>
      </w:r>
      <w:r w:rsidRPr="005D2FC3">
        <w:rPr>
          <w:lang w:val="en-US"/>
        </w:rPr>
        <w:t xml:space="preserve"> </w:t>
      </w:r>
      <w:r w:rsidRPr="005D2FC3">
        <w:rPr>
          <w:color w:val="000000"/>
          <w:sz w:val="18"/>
          <w:szCs w:val="18"/>
          <w:lang w:val="en-US" w:eastAsia="de-CH"/>
        </w:rPr>
        <w:t>Please note that only external</w:t>
      </w:r>
      <w:r w:rsidR="00E74B6B">
        <w:rPr>
          <w:color w:val="000000"/>
          <w:sz w:val="18"/>
          <w:szCs w:val="18"/>
          <w:lang w:val="en-US" w:eastAsia="de-CH"/>
        </w:rPr>
        <w:t>ly obtained</w:t>
      </w:r>
      <w:r w:rsidRPr="005D2FC3">
        <w:rPr>
          <w:color w:val="000000"/>
          <w:sz w:val="18"/>
          <w:szCs w:val="18"/>
          <w:lang w:val="en-US" w:eastAsia="de-CH"/>
        </w:rPr>
        <w:t xml:space="preserve"> </w:t>
      </w:r>
      <w:r>
        <w:rPr>
          <w:color w:val="000000"/>
          <w:sz w:val="18"/>
          <w:szCs w:val="18"/>
          <w:lang w:val="en-US" w:eastAsia="de-CH"/>
        </w:rPr>
        <w:t xml:space="preserve">achievements </w:t>
      </w:r>
      <w:r w:rsidRPr="005D2FC3">
        <w:rPr>
          <w:color w:val="000000"/>
          <w:sz w:val="18"/>
          <w:szCs w:val="18"/>
          <w:lang w:val="en-US" w:eastAsia="de-CH"/>
        </w:rPr>
        <w:t xml:space="preserve">in English </w:t>
      </w:r>
      <w:r w:rsidR="00E74B6B">
        <w:rPr>
          <w:color w:val="000000"/>
          <w:sz w:val="18"/>
          <w:szCs w:val="18"/>
          <w:lang w:val="en-US" w:eastAsia="de-CH"/>
        </w:rPr>
        <w:t>can be</w:t>
      </w:r>
      <w:r w:rsidRPr="005D2FC3">
        <w:rPr>
          <w:color w:val="000000"/>
          <w:sz w:val="18"/>
          <w:szCs w:val="18"/>
          <w:lang w:val="en-US" w:eastAsia="de-CH"/>
        </w:rPr>
        <w:t xml:space="preserve"> recognized.</w:t>
      </w:r>
      <w:r w:rsidR="00E74B6B">
        <w:rPr>
          <w:color w:val="000000"/>
          <w:sz w:val="18"/>
          <w:szCs w:val="18"/>
          <w:lang w:val="en-US" w:eastAsia="de-CH"/>
        </w:rPr>
        <w:t xml:space="preserve"> </w:t>
      </w:r>
      <w:r w:rsidRPr="005D2FC3">
        <w:rPr>
          <w:color w:val="FF0000"/>
          <w:sz w:val="18"/>
          <w:szCs w:val="18"/>
          <w:lang w:val="en-US" w:eastAsia="de-CH"/>
        </w:rPr>
        <w:t>The form does not apply to the Joint Degree Master's Program and the Double Degree Master's Programs</w:t>
      </w:r>
      <w:r w:rsidR="00E74B6B">
        <w:rPr>
          <w:color w:val="FF0000"/>
          <w:sz w:val="18"/>
          <w:szCs w:val="18"/>
          <w:lang w:val="en-US" w:eastAsia="de-CH"/>
        </w:rPr>
        <w:t xml:space="preserve"> (Para. 1 RLA RWF)</w:t>
      </w:r>
      <w:r w:rsidR="00B20313">
        <w:rPr>
          <w:color w:val="FF0000"/>
          <w:sz w:val="18"/>
          <w:szCs w:val="18"/>
          <w:lang w:val="en-US" w:eastAsia="de-CH"/>
        </w:rPr>
        <w:t>.</w:t>
      </w:r>
    </w:p>
    <w:p w14:paraId="6EB682B7" w14:textId="77777777" w:rsidR="00B20313" w:rsidRPr="005D2FC3" w:rsidRDefault="00B20313" w:rsidP="005D2FC3">
      <w:pPr>
        <w:pStyle w:val="Listenabsatz"/>
        <w:spacing w:line="360" w:lineRule="auto"/>
        <w:rPr>
          <w:color w:val="000000"/>
          <w:sz w:val="18"/>
          <w:szCs w:val="18"/>
          <w:lang w:val="en-US" w:eastAsia="de-CH"/>
        </w:rPr>
      </w:pPr>
    </w:p>
    <w:p w14:paraId="1CF01C0B" w14:textId="30FDC229" w:rsidR="008A1ED4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Responsibility</w:t>
      </w:r>
    </w:p>
    <w:p w14:paraId="4270A11F" w14:textId="77777777" w:rsidR="008A1ED4" w:rsidRPr="00E34AFC" w:rsidRDefault="008A1ED4" w:rsidP="008A1ED4">
      <w:pPr>
        <w:pStyle w:val="Listenabsatz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  <w:lang w:val="en-US" w:eastAsia="de-CH"/>
        </w:rPr>
      </w:pPr>
      <w:r w:rsidRPr="00E34AFC">
        <w:rPr>
          <w:color w:val="000000"/>
          <w:sz w:val="18"/>
          <w:szCs w:val="18"/>
          <w:lang w:val="en-US" w:eastAsia="de-CH"/>
        </w:rPr>
        <w:t xml:space="preserve">Faculty of Law, </w:t>
      </w:r>
      <w:r>
        <w:rPr>
          <w:color w:val="000000"/>
          <w:sz w:val="18"/>
          <w:szCs w:val="18"/>
          <w:lang w:val="en-US" w:eastAsia="de-CH"/>
        </w:rPr>
        <w:t>Student Center</w:t>
      </w:r>
      <w:r w:rsidRPr="00E34AFC">
        <w:rPr>
          <w:color w:val="000000"/>
          <w:sz w:val="18"/>
          <w:szCs w:val="18"/>
          <w:lang w:val="en-US" w:eastAsia="de-CH"/>
        </w:rPr>
        <w:t>, Rämistrasse 74, CH-8001 Z</w:t>
      </w:r>
      <w:r>
        <w:rPr>
          <w:color w:val="000000"/>
          <w:sz w:val="18"/>
          <w:szCs w:val="18"/>
          <w:lang w:val="en-US" w:eastAsia="de-CH"/>
        </w:rPr>
        <w:t>u</w:t>
      </w:r>
      <w:r w:rsidRPr="00E34AFC">
        <w:rPr>
          <w:color w:val="000000"/>
          <w:sz w:val="18"/>
          <w:szCs w:val="18"/>
          <w:lang w:val="en-US" w:eastAsia="de-CH"/>
        </w:rPr>
        <w:t>rich</w:t>
      </w:r>
    </w:p>
    <w:p w14:paraId="75E1F4E8" w14:textId="49B47977" w:rsidR="008A1ED4" w:rsidRDefault="008A1ED4" w:rsidP="008A1ED4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Helv" w:hAnsi="Helv" w:cs="Helv"/>
          <w:color w:val="000000" w:themeColor="text1"/>
          <w:sz w:val="18"/>
          <w:szCs w:val="18"/>
          <w:lang w:val="fr-FR" w:eastAsia="de-CH"/>
        </w:rPr>
      </w:pPr>
      <w:proofErr w:type="gramStart"/>
      <w:r w:rsidRPr="00201AC5"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>C</w:t>
      </w:r>
      <w:r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>ontact:</w:t>
      </w:r>
      <w:proofErr w:type="gramEnd"/>
      <w:r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 xml:space="preserve"> </w:t>
      </w:r>
      <w:hyperlink r:id="rId7" w:history="1">
        <w:r w:rsidR="00BA7109" w:rsidRPr="00BA7109">
          <w:rPr>
            <w:rStyle w:val="Hyperlink"/>
            <w:rFonts w:ascii="Helv" w:hAnsi="Helv" w:cs="Helv"/>
            <w:sz w:val="18"/>
            <w:szCs w:val="18"/>
            <w:lang w:val="fr-FR" w:eastAsia="de-CH"/>
          </w:rPr>
          <w:t>https://www.ius.uzh.ch/de/studies/contact-form.html</w:t>
        </w:r>
      </w:hyperlink>
    </w:p>
    <w:p w14:paraId="787D4F88" w14:textId="77777777" w:rsidR="008A1ED4" w:rsidRPr="00201AC5" w:rsidRDefault="008A1ED4" w:rsidP="008A1ED4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color w:val="000000" w:themeColor="text1"/>
          <w:sz w:val="18"/>
          <w:szCs w:val="18"/>
          <w:lang w:val="fr-FR" w:eastAsia="de-CH"/>
        </w:rPr>
      </w:pPr>
    </w:p>
    <w:p w14:paraId="7A60F9EE" w14:textId="68C53893" w:rsidR="008A1ED4" w:rsidRPr="00E8146D" w:rsidRDefault="00E74B6B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Student Details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2977"/>
        <w:gridCol w:w="3685"/>
      </w:tblGrid>
      <w:tr w:rsidR="008A1ED4" w:rsidRPr="00E71D08" w14:paraId="5C652032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75612475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Surname, Name</w:t>
            </w:r>
          </w:p>
        </w:tc>
        <w:sdt>
          <w:sdtPr>
            <w:rPr>
              <w:sz w:val="18"/>
              <w:szCs w:val="18"/>
            </w:rPr>
            <w:id w:val="283930329"/>
            <w:placeholder>
              <w:docPart w:val="17BE1E2D88B74AD5AB7C961901C27056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2AC0863B" w14:textId="38263660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E71D08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E71D08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6EA444D" w14:textId="71184BAC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t>E-</w:t>
            </w:r>
            <w:r w:rsidR="00E74B6B">
              <w:rPr>
                <w:sz w:val="18"/>
                <w:szCs w:val="18"/>
              </w:rPr>
              <w:t>M</w:t>
            </w:r>
            <w:r w:rsidRPr="001B58D5">
              <w:rPr>
                <w:sz w:val="18"/>
                <w:szCs w:val="18"/>
              </w:rPr>
              <w:t>ail</w:t>
            </w:r>
          </w:p>
        </w:tc>
        <w:sdt>
          <w:sdtPr>
            <w:rPr>
              <w:sz w:val="18"/>
              <w:szCs w:val="18"/>
            </w:rPr>
            <w:id w:val="537093683"/>
            <w:placeholder>
              <w:docPart w:val="94380D2403244B01A00C2E5388133AFE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544B00A8" w14:textId="4C1BF161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</w:tr>
      <w:tr w:rsidR="008A1ED4" w:rsidRPr="00E71D08" w14:paraId="79856BD4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2E90FEF9" w14:textId="670805A8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E74B6B">
              <w:rPr>
                <w:sz w:val="18"/>
                <w:szCs w:val="18"/>
              </w:rPr>
              <w:t>matriculation</w:t>
            </w:r>
            <w:r>
              <w:rPr>
                <w:sz w:val="18"/>
                <w:szCs w:val="18"/>
              </w:rPr>
              <w:t xml:space="preserve"> number</w:t>
            </w:r>
          </w:p>
        </w:tc>
        <w:sdt>
          <w:sdtPr>
            <w:rPr>
              <w:sz w:val="18"/>
              <w:szCs w:val="18"/>
            </w:rPr>
            <w:id w:val="-723530613"/>
            <w:placeholder>
              <w:docPart w:val="727184FD4ADC463D9A00C92516C19EFB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0B926403" w14:textId="39CDDBB1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A137A7F" w14:textId="1E977984" w:rsidR="008A1ED4" w:rsidRPr="00F43BEB" w:rsidRDefault="00B20313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sdt>
          <w:sdtPr>
            <w:rPr>
              <w:sz w:val="18"/>
              <w:szCs w:val="18"/>
            </w:rPr>
            <w:id w:val="823018045"/>
            <w:placeholder>
              <w:docPart w:val="48E645DCC1E74B67891AE969E5B9FA5D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284EFE7B" w14:textId="2971F117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</w:tr>
      <w:tr w:rsidR="008A1ED4" w:rsidRPr="00F85473" w14:paraId="6A189D94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0E86983C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sdt>
          <w:sdtPr>
            <w:rPr>
              <w:sz w:val="18"/>
              <w:szCs w:val="18"/>
            </w:rPr>
            <w:id w:val="1641693031"/>
            <w:placeholder>
              <w:docPart w:val="DC7CA02676904DD3B6FA227D4682A3C3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5C8ADEC8" w14:textId="133AC664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918635" w14:textId="3B021AD8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F43BEB">
              <w:rPr>
                <w:sz w:val="18"/>
                <w:szCs w:val="18"/>
              </w:rPr>
              <w:t>Recognition to</w:t>
            </w:r>
          </w:p>
        </w:tc>
        <w:tc>
          <w:tcPr>
            <w:tcW w:w="3685" w:type="dxa"/>
            <w:vAlign w:val="center"/>
          </w:tcPr>
          <w:p w14:paraId="27D67A25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 Law International and Comparative Law</w:t>
            </w:r>
          </w:p>
        </w:tc>
      </w:tr>
      <w:tr w:rsidR="008A1ED4" w:rsidRPr="00E71D08" w14:paraId="16C2DDC1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4D622330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Level</w:t>
            </w:r>
          </w:p>
        </w:tc>
        <w:tc>
          <w:tcPr>
            <w:tcW w:w="3544" w:type="dxa"/>
            <w:vAlign w:val="center"/>
          </w:tcPr>
          <w:p w14:paraId="48ECBBE8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</w:t>
            </w:r>
            <w:r w:rsidRPr="00F43BEB">
              <w:rPr>
                <w:lang w:val="en-US"/>
              </w:rPr>
              <w:t>aster of Law</w:t>
            </w:r>
          </w:p>
        </w:tc>
        <w:tc>
          <w:tcPr>
            <w:tcW w:w="2977" w:type="dxa"/>
            <w:vAlign w:val="center"/>
          </w:tcPr>
          <w:p w14:paraId="3CF19A75" w14:textId="12D44C50" w:rsidR="008A1ED4" w:rsidRPr="00F43BEB" w:rsidRDefault="00B20313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Semester of the external achievements</w:t>
            </w:r>
            <w:r w:rsidR="008A1ED4" w:rsidRPr="00F43BEB">
              <w:rPr>
                <w:sz w:val="18"/>
                <w:szCs w:val="18"/>
                <w:lang w:val="en-US"/>
              </w:rPr>
              <w:t xml:space="preserve"> (</w:t>
            </w:r>
            <w:proofErr w:type="gramStart"/>
            <w:r w:rsidR="008A1ED4" w:rsidRPr="00F43BEB">
              <w:rPr>
                <w:sz w:val="18"/>
                <w:szCs w:val="18"/>
                <w:lang w:val="en-US"/>
              </w:rPr>
              <w:t>e.g.</w:t>
            </w:r>
            <w:proofErr w:type="gramEnd"/>
            <w:r w:rsidR="008A1ED4" w:rsidRPr="00F43BEB">
              <w:rPr>
                <w:sz w:val="18"/>
                <w:szCs w:val="18"/>
                <w:lang w:val="en-US"/>
              </w:rPr>
              <w:t xml:space="preserve"> spring semester 2021)</w:t>
            </w:r>
          </w:p>
        </w:tc>
        <w:sdt>
          <w:sdtPr>
            <w:rPr>
              <w:sz w:val="18"/>
              <w:szCs w:val="18"/>
            </w:rPr>
            <w:id w:val="-1663078830"/>
            <w:placeholder>
              <w:docPart w:val="33518EFD939F4052A6EF748D993DF93D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BBF58EB" w14:textId="48A72C93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</w:tr>
    </w:tbl>
    <w:p w14:paraId="4CC1F94C" w14:textId="77777777" w:rsidR="008A1ED4" w:rsidRPr="00E71D08" w:rsidRDefault="008A1ED4" w:rsidP="008A1ED4">
      <w:pPr>
        <w:pStyle w:val="Listenabsatz"/>
        <w:rPr>
          <w:b/>
          <w:sz w:val="24"/>
          <w:lang w:val="en-US"/>
        </w:rPr>
      </w:pPr>
    </w:p>
    <w:p w14:paraId="4885BDB0" w14:textId="1099D125" w:rsidR="008A1ED4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 w:rsidRPr="00E8146D">
        <w:rPr>
          <w:b/>
          <w:sz w:val="22"/>
          <w:szCs w:val="22"/>
          <w:lang w:val="en-US"/>
        </w:rPr>
        <w:t>Details of</w:t>
      </w:r>
      <w:r>
        <w:rPr>
          <w:b/>
          <w:sz w:val="22"/>
          <w:szCs w:val="22"/>
          <w:lang w:val="en-US"/>
        </w:rPr>
        <w:t xml:space="preserve"> </w:t>
      </w:r>
      <w:r w:rsidRPr="00E8146D">
        <w:rPr>
          <w:b/>
          <w:sz w:val="22"/>
          <w:szCs w:val="22"/>
          <w:lang w:val="en-US"/>
        </w:rPr>
        <w:t>the</w:t>
      </w:r>
      <w:r>
        <w:rPr>
          <w:b/>
          <w:sz w:val="22"/>
          <w:szCs w:val="22"/>
          <w:lang w:val="en-US"/>
        </w:rPr>
        <w:t xml:space="preserve"> host</w:t>
      </w:r>
      <w:r w:rsidRPr="00E8146D">
        <w:rPr>
          <w:b/>
          <w:sz w:val="22"/>
          <w:szCs w:val="22"/>
          <w:lang w:val="en-US"/>
        </w:rPr>
        <w:t xml:space="preserve"> university</w:t>
      </w:r>
      <w:r w:rsidR="00B20313">
        <w:rPr>
          <w:b/>
          <w:sz w:val="22"/>
          <w:szCs w:val="22"/>
          <w:lang w:val="en-US"/>
        </w:rPr>
        <w:t xml:space="preserve"> / employer</w:t>
      </w:r>
    </w:p>
    <w:p w14:paraId="77F94431" w14:textId="5065E6AF" w:rsidR="00B20313" w:rsidRPr="00B20313" w:rsidRDefault="00B20313" w:rsidP="00B20313">
      <w:pPr>
        <w:pStyle w:val="Listenabsatz"/>
        <w:spacing w:line="360" w:lineRule="auto"/>
        <w:rPr>
          <w:color w:val="000000"/>
          <w:sz w:val="18"/>
          <w:szCs w:val="18"/>
          <w:lang w:val="en-US" w:eastAsia="de-CH"/>
        </w:rPr>
      </w:pPr>
      <w:r w:rsidRPr="00B20313">
        <w:rPr>
          <w:color w:val="000000"/>
          <w:sz w:val="18"/>
          <w:szCs w:val="18"/>
          <w:lang w:val="en-US" w:eastAsia="de-CH"/>
        </w:rPr>
        <w:t xml:space="preserve">For the </w:t>
      </w:r>
      <w:r w:rsidR="00E74B6B">
        <w:rPr>
          <w:color w:val="000000"/>
          <w:sz w:val="18"/>
          <w:szCs w:val="18"/>
          <w:lang w:val="en-US" w:eastAsia="de-CH"/>
        </w:rPr>
        <w:t>M</w:t>
      </w:r>
      <w:r w:rsidRPr="00B20313">
        <w:rPr>
          <w:color w:val="000000"/>
          <w:sz w:val="18"/>
          <w:szCs w:val="18"/>
          <w:lang w:val="en-US" w:eastAsia="de-CH"/>
        </w:rPr>
        <w:t>obility: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6662"/>
      </w:tblGrid>
      <w:tr w:rsidR="008A1ED4" w:rsidRPr="006F57E0" w14:paraId="52657515" w14:textId="77777777" w:rsidTr="00C65FD3">
        <w:trPr>
          <w:trHeight w:val="737"/>
        </w:trPr>
        <w:tc>
          <w:tcPr>
            <w:tcW w:w="2829" w:type="dxa"/>
            <w:vAlign w:val="center"/>
          </w:tcPr>
          <w:p w14:paraId="4DCAE40D" w14:textId="77777777" w:rsidR="008A1ED4" w:rsidRPr="00DA44C7" w:rsidRDefault="008A1ED4" w:rsidP="00C65FD3">
            <w:pPr>
              <w:pStyle w:val="Listenabsatz"/>
              <w:spacing w:before="240" w:line="240" w:lineRule="auto"/>
              <w:ind w:left="57"/>
              <w:rPr>
                <w:sz w:val="18"/>
                <w:szCs w:val="18"/>
                <w:lang w:val="en-US"/>
              </w:rPr>
            </w:pPr>
            <w:r w:rsidRPr="00DA44C7">
              <w:rPr>
                <w:sz w:val="18"/>
                <w:szCs w:val="18"/>
                <w:lang w:val="en-US"/>
              </w:rPr>
              <w:t xml:space="preserve">Name of the </w:t>
            </w:r>
            <w:r>
              <w:rPr>
                <w:sz w:val="18"/>
                <w:szCs w:val="18"/>
                <w:lang w:val="en-US"/>
              </w:rPr>
              <w:t xml:space="preserve">host </w:t>
            </w:r>
            <w:r w:rsidRPr="00DA44C7">
              <w:rPr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3544" w:type="dxa"/>
            <w:vAlign w:val="center"/>
          </w:tcPr>
          <w:p w14:paraId="7B9B9BC3" w14:textId="77777777" w:rsidR="008A1ED4" w:rsidRPr="00DA44C7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</w:t>
            </w:r>
            <w:r w:rsidRPr="00DA44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  <w:r w:rsidRPr="00DA44C7">
              <w:rPr>
                <w:sz w:val="18"/>
                <w:szCs w:val="18"/>
                <w:lang w:val="en-US"/>
              </w:rPr>
              <w:t xml:space="preserve">ame, </w:t>
            </w:r>
            <w:proofErr w:type="gramStart"/>
            <w:r>
              <w:rPr>
                <w:sz w:val="18"/>
                <w:szCs w:val="18"/>
                <w:lang w:val="en-US"/>
              </w:rPr>
              <w:t>city</w:t>
            </w:r>
            <w:proofErr w:type="gramEnd"/>
            <w:r w:rsidRPr="00DA44C7">
              <w:rPr>
                <w:sz w:val="18"/>
                <w:szCs w:val="18"/>
                <w:lang w:val="en-US"/>
              </w:rPr>
              <w:t xml:space="preserve"> and </w:t>
            </w:r>
            <w:r>
              <w:rPr>
                <w:sz w:val="18"/>
                <w:szCs w:val="18"/>
                <w:lang w:val="en-US"/>
              </w:rPr>
              <w:t>c</w:t>
            </w:r>
            <w:r w:rsidRPr="00DA44C7">
              <w:rPr>
                <w:sz w:val="18"/>
                <w:szCs w:val="18"/>
                <w:lang w:val="en-US"/>
              </w:rPr>
              <w:t>ountry</w:t>
            </w:r>
          </w:p>
        </w:tc>
        <w:sdt>
          <w:sdtPr>
            <w:rPr>
              <w:sz w:val="18"/>
              <w:szCs w:val="18"/>
            </w:rPr>
            <w:id w:val="-1448999563"/>
            <w:placeholder>
              <w:docPart w:val="950AA12449A645EC865A500F81CB6CB2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BB38E44" w14:textId="77777777" w:rsidR="008A1ED4" w:rsidRPr="001B58D5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A1ED4" w:rsidRPr="006F57E0" w14:paraId="235C5B2A" w14:textId="77777777" w:rsidTr="00C65FD3">
        <w:trPr>
          <w:trHeight w:val="737"/>
        </w:trPr>
        <w:tc>
          <w:tcPr>
            <w:tcW w:w="2829" w:type="dxa"/>
            <w:vAlign w:val="center"/>
          </w:tcPr>
          <w:p w14:paraId="1949912E" w14:textId="0E90441F" w:rsidR="008A1ED4" w:rsidRPr="00DA44C7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DA44C7">
              <w:rPr>
                <w:sz w:val="18"/>
                <w:szCs w:val="18"/>
                <w:lang w:val="en-US"/>
              </w:rPr>
              <w:lastRenderedPageBreak/>
              <w:t xml:space="preserve">Semester dates </w:t>
            </w:r>
            <w:r w:rsidR="00E74B6B">
              <w:rPr>
                <w:sz w:val="18"/>
                <w:szCs w:val="18"/>
                <w:lang w:val="en-US"/>
              </w:rPr>
              <w:t>of</w:t>
            </w:r>
            <w:r w:rsidRPr="00DA44C7">
              <w:rPr>
                <w:sz w:val="18"/>
                <w:szCs w:val="18"/>
                <w:lang w:val="en-US"/>
              </w:rPr>
              <w:t xml:space="preserve"> the </w:t>
            </w:r>
            <w:r w:rsidR="00E74B6B">
              <w:rPr>
                <w:sz w:val="18"/>
                <w:szCs w:val="18"/>
                <w:lang w:val="en-US"/>
              </w:rPr>
              <w:t>host</w:t>
            </w:r>
            <w:r w:rsidRPr="00DA44C7">
              <w:rPr>
                <w:sz w:val="18"/>
                <w:szCs w:val="18"/>
                <w:lang w:val="en-US"/>
              </w:rPr>
              <w:t xml:space="preserve"> university (start of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DA44C7">
              <w:rPr>
                <w:sz w:val="18"/>
                <w:szCs w:val="18"/>
                <w:lang w:val="en-US"/>
              </w:rPr>
              <w:t>lectures)</w:t>
            </w:r>
          </w:p>
        </w:tc>
        <w:tc>
          <w:tcPr>
            <w:tcW w:w="3544" w:type="dxa"/>
            <w:vAlign w:val="center"/>
          </w:tcPr>
          <w:p w14:paraId="3653506D" w14:textId="4F921E92" w:rsidR="008A1ED4" w:rsidRPr="00E71D08" w:rsidRDefault="008A1ED4" w:rsidP="00C65FD3">
            <w:pPr>
              <w:pStyle w:val="berschrift1"/>
              <w:ind w:left="57"/>
              <w:outlineLvl w:val="0"/>
              <w:rPr>
                <w:b w:val="0"/>
                <w:bCs w:val="0"/>
                <w:kern w:val="0"/>
                <w:sz w:val="18"/>
                <w:szCs w:val="18"/>
              </w:rPr>
            </w:pPr>
            <w:r w:rsidRPr="00E71D08">
              <w:rPr>
                <w:b w:val="0"/>
                <w:bCs w:val="0"/>
                <w:kern w:val="0"/>
                <w:sz w:val="18"/>
                <w:szCs w:val="18"/>
              </w:rPr>
              <w:t>Semester dates</w:t>
            </w:r>
            <w:r w:rsidRPr="00E71D08">
              <w:rPr>
                <w:b w:val="0"/>
                <w:bCs w:val="0"/>
                <w:kern w:val="0"/>
                <w:sz w:val="18"/>
                <w:szCs w:val="18"/>
              </w:rPr>
              <w:br/>
            </w:r>
            <w:r w:rsidRPr="001B58D5">
              <w:rPr>
                <w:b w:val="0"/>
                <w:bCs w:val="0"/>
                <w:kern w:val="0"/>
                <w:sz w:val="18"/>
                <w:szCs w:val="18"/>
              </w:rPr>
              <w:sym w:font="Wingdings" w:char="F0E0"/>
            </w:r>
            <w:r w:rsidRPr="00E71D08">
              <w:rPr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="00E74B6B" w:rsidRPr="00E71D08">
              <w:rPr>
                <w:b w:val="0"/>
                <w:bCs w:val="0"/>
                <w:kern w:val="0"/>
                <w:sz w:val="18"/>
                <w:szCs w:val="18"/>
              </w:rPr>
              <w:t xml:space="preserve">link to the official </w:t>
            </w:r>
            <w:r w:rsidR="00E74B6B">
              <w:rPr>
                <w:b w:val="0"/>
                <w:bCs w:val="0"/>
                <w:kern w:val="0"/>
                <w:sz w:val="18"/>
                <w:szCs w:val="18"/>
              </w:rPr>
              <w:t>information</w:t>
            </w:r>
            <w:r w:rsidR="00E74B6B" w:rsidRPr="00E71D08" w:rsidDel="00E74B6B">
              <w:rPr>
                <w:b w:val="0"/>
                <w:bCs w:val="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489237823"/>
            <w:placeholder>
              <w:docPart w:val="DD05EE4A2B09437F9736EFBCA5CD4089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54140B6" w14:textId="77777777" w:rsidR="008A1ED4" w:rsidRPr="00781A14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92213F4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1B644C3D" w14:textId="0A9EADAE" w:rsidR="008A1ED4" w:rsidRPr="00B20313" w:rsidRDefault="00B20313" w:rsidP="00B20313">
      <w:pPr>
        <w:pStyle w:val="Listenabsatz"/>
        <w:spacing w:line="360" w:lineRule="auto"/>
        <w:rPr>
          <w:rFonts w:ascii="Helv" w:hAnsi="Helv" w:cs="Helv"/>
          <w:color w:val="000000" w:themeColor="text1"/>
          <w:sz w:val="18"/>
          <w:szCs w:val="18"/>
          <w:lang w:eastAsia="de-CH"/>
        </w:rPr>
      </w:pPr>
      <w:r>
        <w:rPr>
          <w:rFonts w:ascii="Helv" w:hAnsi="Helv" w:cs="Helv"/>
          <w:color w:val="000000" w:themeColor="text1"/>
          <w:sz w:val="18"/>
          <w:szCs w:val="18"/>
          <w:lang w:eastAsia="de-CH"/>
        </w:rPr>
        <w:t>For the Legal Internship</w:t>
      </w:r>
      <w:r w:rsidRPr="004E298F">
        <w:rPr>
          <w:rFonts w:ascii="Helv" w:hAnsi="Helv" w:cs="Helv"/>
          <w:color w:val="000000" w:themeColor="text1"/>
          <w:sz w:val="18"/>
          <w:szCs w:val="18"/>
          <w:lang w:eastAsia="de-CH"/>
        </w:rPr>
        <w:t>: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6662"/>
      </w:tblGrid>
      <w:tr w:rsidR="00B20313" w:rsidRPr="006F57E0" w14:paraId="6C3FFB28" w14:textId="77777777" w:rsidTr="001B51B9">
        <w:trPr>
          <w:trHeight w:val="737"/>
        </w:trPr>
        <w:tc>
          <w:tcPr>
            <w:tcW w:w="2829" w:type="dxa"/>
            <w:vAlign w:val="center"/>
          </w:tcPr>
          <w:p w14:paraId="61C6BE22" w14:textId="0DD19A74" w:rsidR="00B20313" w:rsidRPr="001B58D5" w:rsidRDefault="00B20313" w:rsidP="001B51B9">
            <w:pPr>
              <w:pStyle w:val="Listenabsatz"/>
              <w:spacing w:before="24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the </w:t>
            </w:r>
            <w:r w:rsidR="00E74B6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mployer</w:t>
            </w:r>
          </w:p>
        </w:tc>
        <w:tc>
          <w:tcPr>
            <w:tcW w:w="3544" w:type="dxa"/>
            <w:vAlign w:val="center"/>
          </w:tcPr>
          <w:p w14:paraId="207915CA" w14:textId="15C5B444" w:rsidR="00B20313" w:rsidRPr="00B20313" w:rsidRDefault="00B20313" w:rsidP="001B51B9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</w:t>
            </w:r>
            <w:r w:rsidRPr="00DA44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  <w:r w:rsidRPr="00DA44C7">
              <w:rPr>
                <w:sz w:val="18"/>
                <w:szCs w:val="18"/>
                <w:lang w:val="en-US"/>
              </w:rPr>
              <w:t xml:space="preserve">ame, </w:t>
            </w:r>
            <w:proofErr w:type="gramStart"/>
            <w:r>
              <w:rPr>
                <w:sz w:val="18"/>
                <w:szCs w:val="18"/>
                <w:lang w:val="en-US"/>
              </w:rPr>
              <w:t>city</w:t>
            </w:r>
            <w:proofErr w:type="gramEnd"/>
            <w:r w:rsidRPr="00DA44C7">
              <w:rPr>
                <w:sz w:val="18"/>
                <w:szCs w:val="18"/>
                <w:lang w:val="en-US"/>
              </w:rPr>
              <w:t xml:space="preserve"> and </w:t>
            </w:r>
            <w:r>
              <w:rPr>
                <w:sz w:val="18"/>
                <w:szCs w:val="18"/>
                <w:lang w:val="en-US"/>
              </w:rPr>
              <w:t>c</w:t>
            </w:r>
            <w:r w:rsidRPr="00DA44C7">
              <w:rPr>
                <w:sz w:val="18"/>
                <w:szCs w:val="18"/>
                <w:lang w:val="en-US"/>
              </w:rPr>
              <w:t>ountry</w:t>
            </w:r>
          </w:p>
        </w:tc>
        <w:sdt>
          <w:sdtPr>
            <w:rPr>
              <w:sz w:val="18"/>
              <w:szCs w:val="18"/>
            </w:rPr>
            <w:id w:val="499164316"/>
            <w:placeholder>
              <w:docPart w:val="9BAD2FB0B7BB401BA4C2D1ECFC63E592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045AE63" w14:textId="77777777" w:rsidR="00B20313" w:rsidRPr="001B58D5" w:rsidRDefault="00B20313" w:rsidP="001B51B9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B20313" w:rsidRPr="006F57E0" w14:paraId="760DDBCD" w14:textId="77777777" w:rsidTr="001B51B9">
        <w:trPr>
          <w:trHeight w:val="1091"/>
        </w:trPr>
        <w:tc>
          <w:tcPr>
            <w:tcW w:w="2829" w:type="dxa"/>
            <w:vAlign w:val="center"/>
          </w:tcPr>
          <w:p w14:paraId="6D931CA6" w14:textId="5B2899F4" w:rsidR="00B20313" w:rsidRPr="001B58D5" w:rsidRDefault="00B20313" w:rsidP="001B51B9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B20313">
              <w:rPr>
                <w:sz w:val="18"/>
                <w:szCs w:val="18"/>
              </w:rPr>
              <w:t xml:space="preserve">Duration </w:t>
            </w:r>
            <w:proofErr w:type="spellStart"/>
            <w:r w:rsidRPr="00B20313">
              <w:rPr>
                <w:sz w:val="18"/>
                <w:szCs w:val="18"/>
              </w:rPr>
              <w:t>of</w:t>
            </w:r>
            <w:proofErr w:type="spellEnd"/>
            <w:r w:rsidRPr="00B20313">
              <w:rPr>
                <w:sz w:val="18"/>
                <w:szCs w:val="18"/>
              </w:rPr>
              <w:t xml:space="preserve"> </w:t>
            </w:r>
            <w:proofErr w:type="spellStart"/>
            <w:r w:rsidRPr="00B20313">
              <w:rPr>
                <w:sz w:val="18"/>
                <w:szCs w:val="18"/>
              </w:rPr>
              <w:t>internship</w:t>
            </w:r>
            <w:proofErr w:type="spellEnd"/>
          </w:p>
        </w:tc>
        <w:tc>
          <w:tcPr>
            <w:tcW w:w="3544" w:type="dxa"/>
            <w:vAlign w:val="center"/>
          </w:tcPr>
          <w:p w14:paraId="3FBEF488" w14:textId="38BA3B3B" w:rsidR="00B20313" w:rsidRPr="001B58D5" w:rsidRDefault="00B20313" w:rsidP="001B51B9">
            <w:pPr>
              <w:pStyle w:val="berschrift1"/>
              <w:ind w:left="57"/>
              <w:outlineLvl w:val="0"/>
              <w:rPr>
                <w:b w:val="0"/>
                <w:bCs w:val="0"/>
                <w:kern w:val="0"/>
                <w:sz w:val="18"/>
                <w:szCs w:val="18"/>
              </w:rPr>
            </w:pPr>
            <w:r w:rsidRPr="00B20313">
              <w:rPr>
                <w:b w:val="0"/>
                <w:bCs w:val="0"/>
                <w:kern w:val="0"/>
                <w:sz w:val="18"/>
                <w:szCs w:val="18"/>
              </w:rPr>
              <w:t xml:space="preserve">Duration &amp; </w:t>
            </w:r>
            <w:r w:rsidR="00E74B6B">
              <w:rPr>
                <w:b w:val="0"/>
                <w:bCs w:val="0"/>
                <w:kern w:val="0"/>
                <w:sz w:val="18"/>
                <w:szCs w:val="18"/>
              </w:rPr>
              <w:t>w</w:t>
            </w:r>
            <w:r w:rsidRPr="00B20313">
              <w:rPr>
                <w:b w:val="0"/>
                <w:bCs w:val="0"/>
                <w:kern w:val="0"/>
                <w:sz w:val="18"/>
                <w:szCs w:val="18"/>
              </w:rPr>
              <w:t>orkload of the internship</w:t>
            </w:r>
          </w:p>
        </w:tc>
        <w:sdt>
          <w:sdtPr>
            <w:rPr>
              <w:sz w:val="18"/>
              <w:szCs w:val="18"/>
            </w:rPr>
            <w:id w:val="1751857959"/>
            <w:placeholder>
              <w:docPart w:val="57B22F597C7D420390B24591A43E312C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BB7D25C" w14:textId="77777777" w:rsidR="00B20313" w:rsidRPr="001B58D5" w:rsidRDefault="00B20313" w:rsidP="001B51B9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1CD7668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72446119" w14:textId="77777777" w:rsidR="008A1ED4" w:rsidRPr="00201AC5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444DFCE2" w14:textId="77777777" w:rsidR="008A1ED4" w:rsidRPr="00053A67" w:rsidRDefault="008A1ED4" w:rsidP="008A1ED4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en-US"/>
        </w:rPr>
      </w:pPr>
      <w:r w:rsidRPr="00053A67">
        <w:rPr>
          <w:b/>
          <w:sz w:val="22"/>
          <w:szCs w:val="22"/>
          <w:lang w:val="en-US"/>
        </w:rPr>
        <w:t>Legal basis and general information</w:t>
      </w:r>
    </w:p>
    <w:p w14:paraId="7EEB4D3A" w14:textId="7A4D77CA" w:rsidR="008A1ED4" w:rsidRPr="00FC564A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FC564A">
        <w:rPr>
          <w:sz w:val="18"/>
          <w:lang w:val="en-US"/>
        </w:rPr>
        <w:t>The «</w:t>
      </w:r>
      <w:r w:rsidR="00FC564A" w:rsidRPr="00FC564A">
        <w:rPr>
          <w:sz w:val="18"/>
          <w:lang w:val="en-US"/>
        </w:rPr>
        <w:t>Guidelines for Recognition and Transfer of Credit to Degree and Study Programs at RWF UZH</w:t>
      </w:r>
      <w:r w:rsidRPr="00FC564A">
        <w:rPr>
          <w:sz w:val="18"/>
          <w:lang w:val="en-US"/>
        </w:rPr>
        <w:t xml:space="preserve"> (RLA)» dated </w:t>
      </w:r>
      <w:r w:rsidR="00E74B6B">
        <w:rPr>
          <w:sz w:val="18"/>
          <w:lang w:val="en-US"/>
        </w:rPr>
        <w:t xml:space="preserve">20 </w:t>
      </w:r>
      <w:r w:rsidR="00E71D08" w:rsidRPr="00FC564A">
        <w:rPr>
          <w:sz w:val="18"/>
          <w:lang w:val="en-US"/>
        </w:rPr>
        <w:t>April</w:t>
      </w:r>
      <w:r w:rsidR="00E71D08">
        <w:rPr>
          <w:sz w:val="18"/>
          <w:lang w:val="en-US"/>
        </w:rPr>
        <w:t xml:space="preserve"> </w:t>
      </w:r>
      <w:r w:rsidR="00E71D08" w:rsidRPr="00FC564A">
        <w:rPr>
          <w:sz w:val="18"/>
          <w:lang w:val="en-US"/>
        </w:rPr>
        <w:t>2021</w:t>
      </w:r>
      <w:r w:rsidRPr="00FC564A">
        <w:rPr>
          <w:sz w:val="18"/>
          <w:lang w:val="en-US"/>
        </w:rPr>
        <w:t>, apply as the basis for this form.</w:t>
      </w:r>
    </w:p>
    <w:p w14:paraId="4D2CEA58" w14:textId="0264B10F" w:rsidR="00B20313" w:rsidRDefault="00B20313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en-US"/>
        </w:rPr>
      </w:pPr>
      <w:r w:rsidRPr="00B20313">
        <w:rPr>
          <w:sz w:val="18"/>
          <w:szCs w:val="18"/>
          <w:lang w:val="en-US"/>
        </w:rPr>
        <w:t>The confirmation of recognition entitles the student to recognition of the confirmed achievements</w:t>
      </w:r>
      <w:r>
        <w:rPr>
          <w:sz w:val="18"/>
          <w:szCs w:val="18"/>
          <w:lang w:val="en-US"/>
        </w:rPr>
        <w:t xml:space="preserve"> </w:t>
      </w:r>
      <w:r w:rsidRPr="00B20313">
        <w:rPr>
          <w:sz w:val="18"/>
          <w:szCs w:val="18"/>
          <w:lang w:val="en-US"/>
        </w:rPr>
        <w:t>but does not oblige the student to have the confirmed achievements recognized.</w:t>
      </w:r>
      <w:r>
        <w:rPr>
          <w:sz w:val="18"/>
          <w:szCs w:val="18"/>
          <w:lang w:val="en-US"/>
        </w:rPr>
        <w:t xml:space="preserve"> </w:t>
      </w:r>
    </w:p>
    <w:p w14:paraId="7DA01CAF" w14:textId="08F9872F" w:rsidR="008A1ED4" w:rsidRPr="0087307F" w:rsidRDefault="00E71D08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Recognized </w:t>
      </w:r>
      <w:r w:rsidR="008A1ED4" w:rsidRPr="0087307F">
        <w:rPr>
          <w:sz w:val="18"/>
          <w:szCs w:val="18"/>
          <w:lang w:val="en-US"/>
        </w:rPr>
        <w:t>modules cannot be canceled</w:t>
      </w:r>
      <w:r w:rsidR="008A1ED4" w:rsidRPr="00670587">
        <w:rPr>
          <w:sz w:val="18"/>
          <w:szCs w:val="18"/>
          <w:lang w:val="en-US"/>
        </w:rPr>
        <w:t>.</w:t>
      </w:r>
      <w:r w:rsidR="008A1ED4" w:rsidRPr="00485997">
        <w:rPr>
          <w:sz w:val="18"/>
          <w:szCs w:val="18"/>
          <w:lang w:val="en-US"/>
        </w:rPr>
        <w:t xml:space="preserve"> </w:t>
      </w:r>
    </w:p>
    <w:p w14:paraId="02797032" w14:textId="51A5CE44" w:rsidR="008A1ED4" w:rsidRPr="00E9648D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204C79">
        <w:rPr>
          <w:sz w:val="18"/>
          <w:szCs w:val="18"/>
          <w:lang w:val="en-US"/>
        </w:rPr>
        <w:t xml:space="preserve">The grades </w:t>
      </w:r>
      <w:r w:rsidR="00E71D08" w:rsidRPr="00204C79">
        <w:rPr>
          <w:sz w:val="18"/>
          <w:szCs w:val="18"/>
          <w:lang w:val="en-US"/>
        </w:rPr>
        <w:t>of achievements</w:t>
      </w:r>
      <w:r w:rsidRPr="00204C79">
        <w:rPr>
          <w:sz w:val="18"/>
          <w:szCs w:val="18"/>
          <w:lang w:val="en-US"/>
        </w:rPr>
        <w:t xml:space="preserve"> from non-Swiss universities are converted into the RWF UZH grading scale in half-grade increments. If the </w:t>
      </w:r>
      <w:r>
        <w:rPr>
          <w:sz w:val="18"/>
          <w:szCs w:val="18"/>
          <w:lang w:val="en-US"/>
        </w:rPr>
        <w:t>host</w:t>
      </w:r>
      <w:r w:rsidRPr="00204C79">
        <w:rPr>
          <w:sz w:val="18"/>
          <w:szCs w:val="18"/>
          <w:lang w:val="en-US"/>
        </w:rPr>
        <w:t xml:space="preserve"> university does not award grades, the </w:t>
      </w:r>
      <w:r>
        <w:rPr>
          <w:sz w:val="18"/>
          <w:szCs w:val="18"/>
          <w:lang w:val="en-US"/>
        </w:rPr>
        <w:t>academic</w:t>
      </w:r>
      <w:r w:rsidRPr="00204C79">
        <w:rPr>
          <w:sz w:val="18"/>
          <w:szCs w:val="18"/>
          <w:lang w:val="en-US"/>
        </w:rPr>
        <w:t xml:space="preserve"> achievements are recognized with "passed".</w:t>
      </w:r>
    </w:p>
    <w:p w14:paraId="0002C04C" w14:textId="1E704AC8" w:rsidR="00E9648D" w:rsidRDefault="00E9648D" w:rsidP="00E9648D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E9648D">
        <w:rPr>
          <w:rFonts w:eastAsia="Arial"/>
          <w:sz w:val="18"/>
          <w:szCs w:val="18"/>
          <w:lang w:val="en-US"/>
        </w:rPr>
        <w:t>The following dates will be used to determine the semester of</w:t>
      </w:r>
      <w:r>
        <w:rPr>
          <w:rFonts w:eastAsia="Arial"/>
          <w:sz w:val="18"/>
          <w:szCs w:val="18"/>
          <w:lang w:val="en-US"/>
        </w:rPr>
        <w:t xml:space="preserve"> the external achievement</w:t>
      </w:r>
      <w:r w:rsidRPr="00E9648D">
        <w:rPr>
          <w:rFonts w:eastAsia="Arial"/>
          <w:sz w:val="18"/>
          <w:szCs w:val="18"/>
          <w:lang w:val="en-US"/>
        </w:rPr>
        <w:t>:</w:t>
      </w:r>
    </w:p>
    <w:p w14:paraId="2895DD5F" w14:textId="33706E50" w:rsidR="00E9648D" w:rsidRPr="00E9648D" w:rsidRDefault="00E9648D" w:rsidP="00E9648D">
      <w:pPr>
        <w:pStyle w:val="Listenabsatz"/>
        <w:numPr>
          <w:ilvl w:val="1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E9648D">
        <w:rPr>
          <w:rFonts w:eastAsia="Arial"/>
          <w:sz w:val="18"/>
          <w:szCs w:val="18"/>
        </w:rPr>
        <w:t>August 1 - January 31: fall semester</w:t>
      </w:r>
    </w:p>
    <w:p w14:paraId="60E6DF91" w14:textId="474B234B" w:rsidR="00E9648D" w:rsidRPr="00E9648D" w:rsidRDefault="00E9648D" w:rsidP="00E9648D">
      <w:pPr>
        <w:pStyle w:val="Listenabsatz"/>
        <w:numPr>
          <w:ilvl w:val="1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E9648D">
        <w:rPr>
          <w:rFonts w:eastAsia="Arial"/>
          <w:sz w:val="18"/>
          <w:szCs w:val="18"/>
        </w:rPr>
        <w:t>February 1 - July 31: spring semester</w:t>
      </w:r>
    </w:p>
    <w:p w14:paraId="07D1E324" w14:textId="75D8EC7D" w:rsidR="008A1ED4" w:rsidRPr="00204C79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204C79">
        <w:rPr>
          <w:sz w:val="18"/>
          <w:szCs w:val="18"/>
          <w:lang w:val="en-US"/>
        </w:rPr>
        <w:t xml:space="preserve">Completed and recognized academic achievements are </w:t>
      </w:r>
      <w:r>
        <w:rPr>
          <w:sz w:val="18"/>
          <w:szCs w:val="18"/>
          <w:lang w:val="en-US"/>
        </w:rPr>
        <w:t>ac</w:t>
      </w:r>
      <w:r w:rsidRPr="00204C79">
        <w:rPr>
          <w:sz w:val="18"/>
          <w:szCs w:val="18"/>
          <w:lang w:val="en-US"/>
        </w:rPr>
        <w:t>credited to the degree in ascending</w:t>
      </w:r>
      <w:r>
        <w:rPr>
          <w:sz w:val="18"/>
          <w:szCs w:val="18"/>
          <w:lang w:val="en-US"/>
        </w:rPr>
        <w:t xml:space="preserve"> </w:t>
      </w:r>
      <w:r w:rsidRPr="00204C79">
        <w:rPr>
          <w:sz w:val="18"/>
          <w:szCs w:val="18"/>
          <w:lang w:val="en-US"/>
        </w:rPr>
        <w:t xml:space="preserve">chronological order (§ 48 </w:t>
      </w:r>
      <w:r w:rsidR="00E74B6B">
        <w:rPr>
          <w:sz w:val="18"/>
          <w:szCs w:val="18"/>
          <w:lang w:val="en-US"/>
        </w:rPr>
        <w:t>Para</w:t>
      </w:r>
      <w:r w:rsidRPr="00204C79">
        <w:rPr>
          <w:sz w:val="18"/>
          <w:szCs w:val="18"/>
          <w:lang w:val="en-US"/>
        </w:rPr>
        <w:t xml:space="preserve">. 3 </w:t>
      </w:r>
      <w:r w:rsidR="00E74B6B">
        <w:rPr>
          <w:sz w:val="18"/>
          <w:szCs w:val="18"/>
          <w:lang w:val="en-US"/>
        </w:rPr>
        <w:t>F</w:t>
      </w:r>
      <w:r>
        <w:rPr>
          <w:sz w:val="18"/>
          <w:szCs w:val="18"/>
          <w:lang w:val="en-US"/>
        </w:rPr>
        <w:t xml:space="preserve">ramework </w:t>
      </w:r>
      <w:r w:rsidR="00E74B6B">
        <w:rPr>
          <w:sz w:val="18"/>
          <w:szCs w:val="18"/>
          <w:lang w:val="en-US"/>
        </w:rPr>
        <w:t>O</w:t>
      </w:r>
      <w:r>
        <w:rPr>
          <w:sz w:val="18"/>
          <w:szCs w:val="18"/>
          <w:lang w:val="en-US"/>
        </w:rPr>
        <w:t>rdinance</w:t>
      </w:r>
      <w:r w:rsidRPr="00204C79">
        <w:rPr>
          <w:sz w:val="18"/>
          <w:szCs w:val="18"/>
          <w:lang w:val="en-US"/>
        </w:rPr>
        <w:t xml:space="preserve">). </w:t>
      </w:r>
    </w:p>
    <w:p w14:paraId="1A039FAB" w14:textId="6E3D22DF" w:rsidR="008A1ED4" w:rsidRPr="003C5EBB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3C5EBB">
        <w:rPr>
          <w:sz w:val="18"/>
          <w:lang w:val="en-US"/>
        </w:rPr>
        <w:t>Documents that are available in a language other than German, English, French, Spanish or Italian must additionally be submitted translated into German or English.</w:t>
      </w:r>
      <w:r>
        <w:rPr>
          <w:sz w:val="18"/>
          <w:lang w:val="en-US"/>
        </w:rPr>
        <w:t xml:space="preserve"> However, </w:t>
      </w:r>
      <w:r w:rsidR="00E71D08">
        <w:rPr>
          <w:sz w:val="18"/>
          <w:lang w:val="en-US"/>
        </w:rPr>
        <w:t>only achievements</w:t>
      </w:r>
      <w:r>
        <w:rPr>
          <w:sz w:val="18"/>
          <w:lang w:val="en-US"/>
        </w:rPr>
        <w:t xml:space="preserve"> with assessment in English language can be recognized.</w:t>
      </w:r>
    </w:p>
    <w:p w14:paraId="41986ABE" w14:textId="487262F3" w:rsidR="001D3510" w:rsidRDefault="008A1ED4" w:rsidP="001B4B8C">
      <w:pPr>
        <w:pStyle w:val="Listenabsatz"/>
        <w:spacing w:line="360" w:lineRule="auto"/>
        <w:ind w:left="1080"/>
        <w:jc w:val="both"/>
        <w:rPr>
          <w:sz w:val="18"/>
          <w:lang w:val="en-US"/>
        </w:rPr>
      </w:pPr>
      <w:r w:rsidRPr="003C5EBB">
        <w:rPr>
          <w:sz w:val="18"/>
          <w:lang w:val="en-US"/>
        </w:rPr>
        <w:lastRenderedPageBreak/>
        <w:t xml:space="preserve">If relevant facts (lecture material, number of credits, etc.) change during the mobility stay, the </w:t>
      </w:r>
      <w:r w:rsidR="00E74B6B">
        <w:rPr>
          <w:sz w:val="18"/>
          <w:lang w:val="en-US"/>
        </w:rPr>
        <w:t>recognition form</w:t>
      </w:r>
      <w:r w:rsidRPr="003C5EBB">
        <w:rPr>
          <w:sz w:val="18"/>
          <w:lang w:val="en-US"/>
        </w:rPr>
        <w:t xml:space="preserve"> must be adjusted immediately.</w:t>
      </w:r>
    </w:p>
    <w:p w14:paraId="17B6F576" w14:textId="4D06C201" w:rsidR="008A1ED4" w:rsidRPr="001B4B8C" w:rsidRDefault="008A1ED4" w:rsidP="001B4B8C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1B4B8C">
        <w:rPr>
          <w:sz w:val="18"/>
          <w:lang w:val="en-US"/>
        </w:rPr>
        <w:t xml:space="preserve">After receipt of the transcript of records, an appeal may be lodged with the Faculty Council within the specified period (see § 58 Framework Ordinance).   </w:t>
      </w:r>
    </w:p>
    <w:p w14:paraId="60F379AB" w14:textId="77777777" w:rsidR="008A1ED4" w:rsidRPr="00257C3B" w:rsidRDefault="008A1ED4" w:rsidP="008A1ED4">
      <w:pPr>
        <w:pStyle w:val="Listenabsatz"/>
        <w:spacing w:line="360" w:lineRule="auto"/>
        <w:ind w:left="1080"/>
        <w:jc w:val="both"/>
        <w:rPr>
          <w:sz w:val="18"/>
          <w:highlight w:val="yellow"/>
          <w:lang w:val="en-US"/>
        </w:rPr>
      </w:pPr>
    </w:p>
    <w:p w14:paraId="778F9219" w14:textId="77777777" w:rsidR="008A1ED4" w:rsidRPr="00207985" w:rsidRDefault="008A1ED4" w:rsidP="008A1ED4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Procedure</w:t>
      </w:r>
    </w:p>
    <w:p w14:paraId="17358C22" w14:textId="20A4DEC0" w:rsidR="00B20313" w:rsidRPr="00B20313" w:rsidRDefault="00B20313" w:rsidP="00B20313">
      <w:pPr>
        <w:spacing w:line="360" w:lineRule="auto"/>
        <w:ind w:left="360" w:right="709"/>
        <w:rPr>
          <w:sz w:val="18"/>
          <w:szCs w:val="18"/>
        </w:rPr>
      </w:pPr>
      <w:r w:rsidRPr="00B20313">
        <w:rPr>
          <w:sz w:val="18"/>
          <w:szCs w:val="18"/>
        </w:rPr>
        <w:t>The recognition of achievements from mobility</w:t>
      </w:r>
      <w:r w:rsidR="00E71D08">
        <w:rPr>
          <w:sz w:val="18"/>
          <w:szCs w:val="18"/>
        </w:rPr>
        <w:t>/legal internships</w:t>
      </w:r>
      <w:r w:rsidRPr="00B20313">
        <w:rPr>
          <w:sz w:val="18"/>
          <w:szCs w:val="18"/>
        </w:rPr>
        <w:t xml:space="preserve"> takes place in four steps:</w:t>
      </w:r>
    </w:p>
    <w:p w14:paraId="2C621EB8" w14:textId="200241BE" w:rsidR="00E71D08" w:rsidRPr="0041219D" w:rsidRDefault="007465A0" w:rsidP="00E71D08">
      <w:pPr>
        <w:pStyle w:val="Listenabsatz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b/>
          <w:bCs/>
          <w:sz w:val="18"/>
          <w:szCs w:val="18"/>
          <w:lang w:val="en-US"/>
        </w:rPr>
        <w:t>A</w:t>
      </w:r>
      <w:r w:rsidR="00B20313" w:rsidRPr="007465A0">
        <w:rPr>
          <w:b/>
          <w:bCs/>
          <w:sz w:val="18"/>
          <w:szCs w:val="18"/>
          <w:lang w:val="en-US"/>
        </w:rPr>
        <w:t>pplication:</w:t>
      </w:r>
      <w:r w:rsidR="00B20313" w:rsidRPr="00B20313">
        <w:rPr>
          <w:sz w:val="18"/>
          <w:szCs w:val="18"/>
          <w:lang w:val="en-US"/>
        </w:rPr>
        <w:t xml:space="preserve"> submit the completed </w:t>
      </w:r>
      <w:r w:rsidR="00CA11E7" w:rsidRPr="007465A0">
        <w:rPr>
          <w:sz w:val="18"/>
          <w:szCs w:val="18"/>
          <w:lang w:val="en-US"/>
        </w:rPr>
        <w:t xml:space="preserve">"MLaw </w:t>
      </w:r>
      <w:r w:rsidR="00CA11E7">
        <w:rPr>
          <w:sz w:val="18"/>
          <w:szCs w:val="18"/>
          <w:lang w:val="en-US"/>
        </w:rPr>
        <w:t xml:space="preserve">ICL </w:t>
      </w:r>
      <w:r w:rsidR="00CA11E7" w:rsidRPr="007465A0">
        <w:rPr>
          <w:sz w:val="18"/>
          <w:szCs w:val="18"/>
          <w:lang w:val="en-US"/>
        </w:rPr>
        <w:t xml:space="preserve">Recognition Form" </w:t>
      </w:r>
      <w:r w:rsidR="00B20313" w:rsidRPr="00CA11E7">
        <w:rPr>
          <w:sz w:val="18"/>
          <w:szCs w:val="18"/>
          <w:lang w:val="en-US"/>
        </w:rPr>
        <w:t>as a</w:t>
      </w:r>
      <w:r w:rsidR="00B20313" w:rsidRPr="00E71D08">
        <w:rPr>
          <w:b/>
          <w:bCs/>
          <w:sz w:val="18"/>
          <w:szCs w:val="18"/>
          <w:lang w:val="en-US"/>
        </w:rPr>
        <w:t xml:space="preserve"> Word file</w:t>
      </w:r>
      <w:r w:rsidR="00B20313" w:rsidRPr="00B20313">
        <w:rPr>
          <w:sz w:val="18"/>
          <w:szCs w:val="18"/>
          <w:lang w:val="en-US"/>
        </w:rPr>
        <w:t xml:space="preserve"> to the Student Center via the contact form (section "Recognition and Credit Transfer"). The application will only be processed if the data is complete, otherwise it will be rejected for completion.</w:t>
      </w:r>
      <w:r w:rsidR="00E71D08">
        <w:rPr>
          <w:sz w:val="18"/>
          <w:szCs w:val="18"/>
          <w:lang w:val="en-US"/>
        </w:rPr>
        <w:t xml:space="preserve"> For legal internships submit the completed “MLaw ICL Recognition Form” as well as an internship confirmation </w:t>
      </w:r>
      <w:r w:rsidR="00E71D08" w:rsidRPr="007465A0">
        <w:rPr>
          <w:sz w:val="18"/>
          <w:szCs w:val="18"/>
          <w:lang w:val="en-US"/>
        </w:rPr>
        <w:t xml:space="preserve">or other official document from the employer (as a PDF) to the Student Center via contact form (section "Recognition and Credit Transfer"). The application will only be processed if the data is complete, otherwise it will be rejected for completion. </w:t>
      </w:r>
      <w:r w:rsidR="0060593F" w:rsidRPr="0060593F">
        <w:rPr>
          <w:sz w:val="18"/>
          <w:szCs w:val="18"/>
          <w:lang w:val="en-US"/>
        </w:rPr>
        <w:t xml:space="preserve">The internship confirmation must contain the following </w:t>
      </w:r>
      <w:proofErr w:type="gramStart"/>
      <w:r w:rsidR="0060593F" w:rsidRPr="0060593F">
        <w:rPr>
          <w:sz w:val="18"/>
          <w:szCs w:val="18"/>
          <w:lang w:val="en-US"/>
        </w:rPr>
        <w:t>information:</w:t>
      </w:r>
      <w:r w:rsidR="0060593F">
        <w:rPr>
          <w:sz w:val="18"/>
          <w:szCs w:val="18"/>
          <w:lang w:val="en-US"/>
        </w:rPr>
        <w:t>:</w:t>
      </w:r>
      <w:proofErr w:type="gramEnd"/>
    </w:p>
    <w:p w14:paraId="4B413D2E" w14:textId="77777777" w:rsidR="00E71D08" w:rsidRPr="007465A0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Surname, first name of the student</w:t>
      </w:r>
    </w:p>
    <w:p w14:paraId="20D4DA5D" w14:textId="77777777" w:rsidR="00E71D08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Name and address of the institution (court, law firm, etc.) where the legal internship was completed</w:t>
      </w:r>
    </w:p>
    <w:p w14:paraId="20C9F4A8" w14:textId="77777777" w:rsidR="00E71D08" w:rsidRPr="007465A0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proofErr w:type="gramStart"/>
      <w:r w:rsidRPr="007465A0">
        <w:rPr>
          <w:sz w:val="18"/>
          <w:szCs w:val="18"/>
          <w:lang w:val="en-US"/>
        </w:rPr>
        <w:t>Period of time</w:t>
      </w:r>
      <w:proofErr w:type="gramEnd"/>
      <w:r w:rsidRPr="007465A0">
        <w:rPr>
          <w:sz w:val="18"/>
          <w:szCs w:val="18"/>
          <w:lang w:val="en-US"/>
        </w:rPr>
        <w:t xml:space="preserve"> during which the legal internship was completed</w:t>
      </w:r>
    </w:p>
    <w:p w14:paraId="7EBBA6D2" w14:textId="6365AE84" w:rsidR="00E71D08" w:rsidRPr="007465A0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Extent of the employment in percent of the workload</w:t>
      </w:r>
    </w:p>
    <w:p w14:paraId="72764F44" w14:textId="732BC8E8" w:rsidR="00B20313" w:rsidRPr="00E71D08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Tasks during the legal internship</w:t>
      </w:r>
    </w:p>
    <w:p w14:paraId="4427EACD" w14:textId="77777777" w:rsidR="007465A0" w:rsidRPr="0085165F" w:rsidRDefault="007465A0" w:rsidP="00E71D08">
      <w:pPr>
        <w:pStyle w:val="Listenabsatz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rFonts w:eastAsia="Arial"/>
          <w:color w:val="000000" w:themeColor="text1"/>
          <w:sz w:val="18"/>
          <w:szCs w:val="18"/>
          <w:lang w:val="en-US"/>
        </w:rPr>
      </w:pPr>
      <w:r w:rsidRPr="007465A0">
        <w:rPr>
          <w:b/>
          <w:bCs/>
          <w:sz w:val="18"/>
          <w:szCs w:val="18"/>
          <w:lang w:val="en-US"/>
        </w:rPr>
        <w:t xml:space="preserve">Confirmation: </w:t>
      </w:r>
      <w:r w:rsidRPr="007465A0">
        <w:rPr>
          <w:sz w:val="18"/>
          <w:szCs w:val="18"/>
          <w:lang w:val="en-US"/>
        </w:rPr>
        <w:t>The application will be checked by the Student Center and the recognition of the modules will be confirmed bindingly.</w:t>
      </w:r>
    </w:p>
    <w:p w14:paraId="03677BA7" w14:textId="674AD340" w:rsidR="007465A0" w:rsidRPr="0085165F" w:rsidRDefault="007465A0" w:rsidP="00E71D08">
      <w:pPr>
        <w:pStyle w:val="Listenabsatz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rFonts w:eastAsia="Arial"/>
          <w:color w:val="000000" w:themeColor="text1"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R</w:t>
      </w:r>
      <w:r w:rsidRPr="007465A0">
        <w:rPr>
          <w:b/>
          <w:bCs/>
          <w:sz w:val="18"/>
          <w:szCs w:val="18"/>
          <w:lang w:val="en-US"/>
        </w:rPr>
        <w:t>equest for recognition</w:t>
      </w:r>
      <w:r w:rsidRPr="007465A0">
        <w:rPr>
          <w:sz w:val="18"/>
          <w:szCs w:val="18"/>
          <w:lang w:val="en-US"/>
        </w:rPr>
        <w:t>: After the mobility</w:t>
      </w:r>
      <w:r w:rsidR="00E71D08">
        <w:rPr>
          <w:sz w:val="18"/>
          <w:szCs w:val="18"/>
          <w:lang w:val="en-US"/>
        </w:rPr>
        <w:t xml:space="preserve"> or legal internship</w:t>
      </w:r>
      <w:r w:rsidRPr="007465A0">
        <w:rPr>
          <w:sz w:val="18"/>
          <w:szCs w:val="18"/>
          <w:lang w:val="en-US"/>
        </w:rPr>
        <w:t>, submit the confirmation again via contact form. Tick the modules</w:t>
      </w:r>
      <w:r w:rsidR="00E71D08">
        <w:rPr>
          <w:sz w:val="18"/>
          <w:szCs w:val="18"/>
          <w:lang w:val="en-US"/>
        </w:rPr>
        <w:t xml:space="preserve"> </w:t>
      </w:r>
      <w:proofErr w:type="gramStart"/>
      <w:r w:rsidR="001D3510">
        <w:rPr>
          <w:sz w:val="18"/>
          <w:szCs w:val="18"/>
          <w:lang w:val="en-US"/>
        </w:rPr>
        <w:t>or</w:t>
      </w:r>
      <w:r w:rsidR="00E71D08" w:rsidRPr="00E71D08">
        <w:rPr>
          <w:sz w:val="18"/>
          <w:szCs w:val="18"/>
          <w:lang w:val="en-US"/>
        </w:rPr>
        <w:t>.</w:t>
      </w:r>
      <w:r w:rsidR="00E71D08">
        <w:rPr>
          <w:sz w:val="18"/>
          <w:szCs w:val="18"/>
          <w:lang w:val="en-US"/>
        </w:rPr>
        <w:t>legal</w:t>
      </w:r>
      <w:proofErr w:type="gramEnd"/>
      <w:r w:rsidR="00E71D08">
        <w:rPr>
          <w:sz w:val="18"/>
          <w:szCs w:val="18"/>
          <w:lang w:val="en-US"/>
        </w:rPr>
        <w:t xml:space="preserve"> internships</w:t>
      </w:r>
      <w:r w:rsidRPr="007465A0">
        <w:rPr>
          <w:sz w:val="18"/>
          <w:szCs w:val="18"/>
          <w:lang w:val="en-US"/>
        </w:rPr>
        <w:t xml:space="preserve"> which are to be recognized. Attach the transcript of records of the host university as a PDF</w:t>
      </w:r>
      <w:r w:rsidR="00E71D08">
        <w:rPr>
          <w:sz w:val="18"/>
          <w:szCs w:val="18"/>
          <w:lang w:val="en-US"/>
        </w:rPr>
        <w:t>.</w:t>
      </w:r>
    </w:p>
    <w:p w14:paraId="2061C596" w14:textId="77777777" w:rsidR="007465A0" w:rsidRPr="007465A0" w:rsidRDefault="007465A0" w:rsidP="00E71D08">
      <w:pPr>
        <w:pStyle w:val="Listenabsatz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  <w:lang w:val="en-US"/>
        </w:rPr>
      </w:pPr>
      <w:r>
        <w:rPr>
          <w:rFonts w:eastAsia="Arial"/>
          <w:b/>
          <w:bCs/>
          <w:color w:val="000000" w:themeColor="text1"/>
          <w:sz w:val="18"/>
          <w:szCs w:val="18"/>
          <w:lang w:val="en-US"/>
        </w:rPr>
        <w:t>R</w:t>
      </w:r>
      <w:r w:rsidRPr="007465A0">
        <w:rPr>
          <w:rFonts w:eastAsia="Arial"/>
          <w:b/>
          <w:bCs/>
          <w:color w:val="000000" w:themeColor="text1"/>
          <w:sz w:val="18"/>
          <w:szCs w:val="18"/>
          <w:lang w:val="en-US"/>
        </w:rPr>
        <w:t xml:space="preserve">ecognition notification: </w:t>
      </w:r>
      <w:r w:rsidRPr="007465A0">
        <w:rPr>
          <w:sz w:val="18"/>
          <w:szCs w:val="18"/>
          <w:lang w:val="en-US"/>
        </w:rPr>
        <w:t>After the academic achievements have been recognized, a notification from the Student Center will follow. The modules can subsequently be viewed in the module booking tool under the heading "Academic Achievements"</w:t>
      </w:r>
      <w:r>
        <w:rPr>
          <w:sz w:val="18"/>
          <w:szCs w:val="18"/>
          <w:lang w:val="en-US"/>
        </w:rPr>
        <w:t>.</w:t>
      </w:r>
    </w:p>
    <w:p w14:paraId="764AFA2E" w14:textId="77777777" w:rsidR="007465A0" w:rsidRDefault="007465A0" w:rsidP="007465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</w:rPr>
      </w:pPr>
    </w:p>
    <w:p w14:paraId="6EC3D97B" w14:textId="172B63FF" w:rsidR="008A1ED4" w:rsidRPr="003A415E" w:rsidRDefault="008A1ED4" w:rsidP="003A415E">
      <w:pPr>
        <w:pStyle w:val="Listenabsatz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  <w:lang w:val="en-US"/>
        </w:rPr>
      </w:pPr>
      <w:r w:rsidRPr="003A415E">
        <w:rPr>
          <w:sz w:val="18"/>
          <w:lang w:val="en-US"/>
        </w:rPr>
        <w:br w:type="page"/>
      </w:r>
    </w:p>
    <w:p w14:paraId="6A7B3A11" w14:textId="2582B2D8" w:rsidR="008A1ED4" w:rsidRPr="00E35967" w:rsidRDefault="008A1ED4" w:rsidP="008A1ED4">
      <w:pPr>
        <w:spacing w:line="276" w:lineRule="auto"/>
        <w:rPr>
          <w:rStyle w:val="Formatvorlage1bold"/>
          <w:sz w:val="22"/>
        </w:rPr>
      </w:pPr>
    </w:p>
    <w:tbl>
      <w:tblPr>
        <w:tblStyle w:val="Tabellenraster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1559"/>
        <w:gridCol w:w="992"/>
        <w:gridCol w:w="2410"/>
        <w:gridCol w:w="1701"/>
        <w:gridCol w:w="1134"/>
        <w:gridCol w:w="990"/>
      </w:tblGrid>
      <w:tr w:rsidR="008A1ED4" w:rsidRPr="00F85473" w14:paraId="6B4EC513" w14:textId="77777777" w:rsidTr="00C65FD3">
        <w:tc>
          <w:tcPr>
            <w:tcW w:w="1555" w:type="dxa"/>
          </w:tcPr>
          <w:p w14:paraId="146F9E15" w14:textId="77777777" w:rsidR="008A1ED4" w:rsidRPr="0086430C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86430C">
              <w:rPr>
                <w:b/>
                <w:sz w:val="18"/>
                <w:szCs w:val="18"/>
              </w:rPr>
              <w:t>Modul</w:t>
            </w:r>
            <w:r>
              <w:rPr>
                <w:b/>
                <w:sz w:val="18"/>
                <w:szCs w:val="18"/>
              </w:rPr>
              <w:t>e</w:t>
            </w:r>
            <w:r w:rsidRPr="0086430C">
              <w:rPr>
                <w:b/>
                <w:sz w:val="18"/>
                <w:szCs w:val="18"/>
              </w:rPr>
              <w:t xml:space="preserve"> title</w:t>
            </w:r>
          </w:p>
          <w:p w14:paraId="1910416E" w14:textId="793B2637" w:rsidR="008A1ED4" w:rsidRPr="0086430C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86430C">
              <w:rPr>
                <w:sz w:val="18"/>
                <w:szCs w:val="18"/>
              </w:rPr>
              <w:t xml:space="preserve"> Specify the name and </w:t>
            </w:r>
            <w:r>
              <w:rPr>
                <w:sz w:val="18"/>
                <w:szCs w:val="18"/>
              </w:rPr>
              <w:t>course number</w:t>
            </w:r>
            <w:r w:rsidR="00E71D08">
              <w:rPr>
                <w:sz w:val="18"/>
                <w:szCs w:val="18"/>
              </w:rPr>
              <w:t xml:space="preserve"> or specify the legal internship</w:t>
            </w:r>
          </w:p>
        </w:tc>
        <w:tc>
          <w:tcPr>
            <w:tcW w:w="2835" w:type="dxa"/>
          </w:tcPr>
          <w:p w14:paraId="1FAADC79" w14:textId="77777777" w:rsidR="008A1ED4" w:rsidRPr="00AE1B6D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AE1B6D">
              <w:rPr>
                <w:b/>
                <w:sz w:val="18"/>
                <w:szCs w:val="18"/>
              </w:rPr>
              <w:t xml:space="preserve">Detailed content description of the </w:t>
            </w:r>
            <w:r>
              <w:rPr>
                <w:b/>
                <w:sz w:val="18"/>
                <w:szCs w:val="18"/>
              </w:rPr>
              <w:t>m</w:t>
            </w:r>
            <w:r w:rsidRPr="00AE1B6D">
              <w:rPr>
                <w:b/>
                <w:sz w:val="18"/>
                <w:szCs w:val="18"/>
              </w:rPr>
              <w:t xml:space="preserve">odule </w:t>
            </w:r>
          </w:p>
          <w:p w14:paraId="78D8DAAE" w14:textId="77777777" w:rsidR="008A1ED4" w:rsidRPr="00AE1B6D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AE1B6D">
              <w:t xml:space="preserve"> </w:t>
            </w:r>
            <w:r w:rsidRPr="00AE1B6D">
              <w:rPr>
                <w:sz w:val="18"/>
                <w:szCs w:val="18"/>
              </w:rPr>
              <w:t xml:space="preserve">Link to the content OR reference to </w:t>
            </w:r>
            <w:r>
              <w:rPr>
                <w:sz w:val="18"/>
                <w:szCs w:val="18"/>
              </w:rPr>
              <w:t xml:space="preserve">a </w:t>
            </w:r>
            <w:r w:rsidRPr="00AE1B6D">
              <w:rPr>
                <w:sz w:val="18"/>
                <w:szCs w:val="18"/>
              </w:rPr>
              <w:t xml:space="preserve">document attached </w:t>
            </w:r>
          </w:p>
        </w:tc>
        <w:tc>
          <w:tcPr>
            <w:tcW w:w="992" w:type="dxa"/>
          </w:tcPr>
          <w:p w14:paraId="480D9EB0" w14:textId="77777777" w:rsidR="008A1ED4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AE1B6D">
              <w:rPr>
                <w:b/>
                <w:sz w:val="18"/>
                <w:szCs w:val="18"/>
              </w:rPr>
              <w:t xml:space="preserve">Degree level of the module at the </w:t>
            </w:r>
            <w:r>
              <w:rPr>
                <w:b/>
                <w:sz w:val="18"/>
                <w:szCs w:val="18"/>
              </w:rPr>
              <w:t xml:space="preserve">host </w:t>
            </w:r>
            <w:r w:rsidRPr="00AE1B6D">
              <w:rPr>
                <w:b/>
                <w:sz w:val="18"/>
                <w:szCs w:val="18"/>
              </w:rPr>
              <w:t>university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1B6D">
              <w:rPr>
                <w:b/>
                <w:sz w:val="18"/>
                <w:szCs w:val="18"/>
              </w:rPr>
              <w:t>(BA / MA)</w:t>
            </w:r>
          </w:p>
          <w:p w14:paraId="324A456A" w14:textId="6B2E9250" w:rsidR="003A415E" w:rsidRPr="00AE1B6D" w:rsidRDefault="003A415E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3A415E">
              <w:rPr>
                <w:bCs/>
                <w:color w:val="FF0000"/>
                <w:sz w:val="18"/>
                <w:szCs w:val="18"/>
              </w:rPr>
              <w:t xml:space="preserve">(Leave blank in case </w:t>
            </w:r>
            <w:proofErr w:type="gramStart"/>
            <w:r w:rsidRPr="003A415E">
              <w:rPr>
                <w:bCs/>
                <w:color w:val="FF0000"/>
                <w:sz w:val="18"/>
                <w:szCs w:val="18"/>
              </w:rPr>
              <w:t>of  internship</w:t>
            </w:r>
            <w:proofErr w:type="gramEnd"/>
            <w:r w:rsidRPr="003A415E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655C541" w14:textId="2213DC17" w:rsidR="008A1ED4" w:rsidRPr="001B58D5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BF2471">
              <w:rPr>
                <w:b/>
                <w:sz w:val="18"/>
                <w:szCs w:val="18"/>
              </w:rPr>
              <w:t xml:space="preserve">Recognition </w:t>
            </w:r>
            <w:r>
              <w:rPr>
                <w:b/>
                <w:sz w:val="18"/>
                <w:szCs w:val="18"/>
              </w:rPr>
              <w:t>as…</w:t>
            </w:r>
          </w:p>
          <w:p w14:paraId="037D2EFA" w14:textId="77777777" w:rsidR="008A1ED4" w:rsidRPr="001B58D5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FBFF667" w14:textId="4BA6CE08" w:rsidR="003A415E" w:rsidRDefault="008A1ED4" w:rsidP="003A415E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  <w:r w:rsidRPr="00251B6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 w:rsidRPr="00043CEA">
              <w:rPr>
                <w:sz w:val="18"/>
                <w:szCs w:val="18"/>
              </w:rPr>
              <w:t xml:space="preserve"> the host univer</w:t>
            </w:r>
            <w:r>
              <w:rPr>
                <w:sz w:val="18"/>
                <w:szCs w:val="18"/>
              </w:rPr>
              <w:t>si</w:t>
            </w:r>
            <w:r w:rsidRPr="00043CEA">
              <w:rPr>
                <w:sz w:val="18"/>
                <w:szCs w:val="18"/>
              </w:rPr>
              <w:t>ty</w:t>
            </w:r>
          </w:p>
          <w:p w14:paraId="7637BF40" w14:textId="77777777" w:rsidR="003A415E" w:rsidRDefault="003A415E" w:rsidP="00C65FD3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</w:p>
          <w:p w14:paraId="747FD08F" w14:textId="53B0E818" w:rsidR="003A415E" w:rsidRPr="00251B6F" w:rsidRDefault="003A415E" w:rsidP="00C65FD3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  <w:r w:rsidRPr="003A415E">
              <w:rPr>
                <w:bCs/>
                <w:color w:val="FF0000"/>
                <w:sz w:val="18"/>
                <w:szCs w:val="18"/>
              </w:rPr>
              <w:t xml:space="preserve">(Leave blank in case </w:t>
            </w:r>
            <w:proofErr w:type="gramStart"/>
            <w:r w:rsidRPr="003A415E">
              <w:rPr>
                <w:bCs/>
                <w:color w:val="FF0000"/>
                <w:sz w:val="18"/>
                <w:szCs w:val="18"/>
              </w:rPr>
              <w:t>of  internship</w:t>
            </w:r>
            <w:proofErr w:type="gramEnd"/>
            <w:r w:rsidRPr="003A415E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70F070" w14:textId="2D1EB6E8" w:rsidR="008A1ED4" w:rsidRPr="00A64993" w:rsidRDefault="003A415E" w:rsidP="00C65FD3">
            <w:pPr>
              <w:spacing w:before="240" w:line="276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Recognition</w:t>
            </w:r>
            <w:r w:rsidR="008A1ED4">
              <w:rPr>
                <w:b/>
                <w:sz w:val="18"/>
                <w:szCs w:val="18"/>
              </w:rPr>
              <w:t xml:space="preserve"> confirmation</w:t>
            </w:r>
          </w:p>
          <w:p w14:paraId="15C4E782" w14:textId="77777777" w:rsidR="008A1ED4" w:rsidRPr="00675348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675348">
              <w:rPr>
                <w:sz w:val="18"/>
                <w:szCs w:val="18"/>
              </w:rPr>
              <w:t xml:space="preserve"> Will be fi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led by the RWF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DF23281" w14:textId="3452DFC2" w:rsidR="008A1ED4" w:rsidRPr="00254659" w:rsidRDefault="008A1ED4" w:rsidP="00C65FD3">
            <w:pPr>
              <w:spacing w:before="240" w:after="240" w:line="276" w:lineRule="auto"/>
              <w:ind w:left="57"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 for recognition </w:t>
            </w:r>
          </w:p>
          <w:p w14:paraId="0F885542" w14:textId="77777777" w:rsidR="008A1ED4" w:rsidRPr="00254659" w:rsidRDefault="008A1ED4" w:rsidP="00C65F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C3B8902" w14:textId="77777777" w:rsidR="008A1ED4" w:rsidRDefault="008A1ED4" w:rsidP="00C65FD3">
            <w:pPr>
              <w:spacing w:line="276" w:lineRule="auto"/>
              <w:ind w:right="-142"/>
              <w:rPr>
                <w:b/>
                <w:sz w:val="18"/>
                <w:szCs w:val="18"/>
              </w:rPr>
            </w:pPr>
          </w:p>
          <w:p w14:paraId="13040F3C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at the</w:t>
            </w:r>
            <w:r w:rsidRPr="007974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host university</w:t>
            </w:r>
          </w:p>
          <w:p w14:paraId="1DC92DDE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675348">
              <w:rPr>
                <w:sz w:val="18"/>
                <w:szCs w:val="18"/>
              </w:rPr>
              <w:t xml:space="preserve"> Will be fi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led by the RWF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9F1528C" w14:textId="77777777" w:rsidR="008A1ED4" w:rsidRDefault="008A1ED4" w:rsidP="00C65FD3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9F8A7D7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Pr="007974AA">
              <w:rPr>
                <w:b/>
                <w:sz w:val="18"/>
                <w:szCs w:val="18"/>
              </w:rPr>
              <w:t xml:space="preserve"> at the RWF UZH</w:t>
            </w:r>
          </w:p>
          <w:p w14:paraId="634BBAEB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254659">
              <w:rPr>
                <w:sz w:val="18"/>
                <w:szCs w:val="18"/>
              </w:rPr>
              <w:t xml:space="preserve"> </w:t>
            </w:r>
            <w:r w:rsidRPr="00675348">
              <w:rPr>
                <w:sz w:val="18"/>
                <w:szCs w:val="18"/>
              </w:rPr>
              <w:t>Will be fil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ed by the RWF</w:t>
            </w:r>
          </w:p>
        </w:tc>
      </w:tr>
      <w:tr w:rsidR="008A1ED4" w14:paraId="6D77FFC8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2012105549"/>
            <w:placeholder>
              <w:docPart w:val="2BBC728E70324287B278B31495D9F726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7EB65D5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7173880"/>
            <w:placeholder>
              <w:docPart w:val="FAFACB4F06C342C2A1C5784B650F942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CAE870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9302362"/>
            <w:placeholder>
              <w:docPart w:val="9C7EA3C361B04A509EF796DCB2D21080"/>
            </w:placeholder>
            <w:showingPlcHdr/>
            <w:dropDownList>
              <w:listItem w:value="Please select."/>
              <w:listItem w:displayText="Bachelor of Law (BA)" w:value="Bachelor of Law (BA)"/>
              <w:listItem w:displayText="Master of Law (MA)" w:value="Master of Law (MA)"/>
              <w:listItem w:displayText="Other" w:value="Other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E7DF70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3116543"/>
            <w:placeholder>
              <w:docPart w:val="E0B2431164D249B399295E1A4931FA47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Equivalence (Please mention the UZH module in the comment)" w:value="Equivalence (Please mention the UZH module in the comment)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17B5E5B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5206582"/>
            <w:placeholder>
              <w:docPart w:val="FC169627779F4743B8A234721970D20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4DF781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787674"/>
            <w:lock w:val="contentLocked"/>
            <w:placeholder>
              <w:docPart w:val="CF9284DDD85D4D1E9EC4F499DF379553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3C0FCD13" w14:textId="2E362F11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53B1D81" w14:textId="554B5C9E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02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Please </w:t>
            </w:r>
            <w:r w:rsidR="003A415E"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="003A415E"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543795429"/>
            <w:lock w:val="contentLocked"/>
            <w:placeholder>
              <w:docPart w:val="3063F3AE38D5406F9F5A2173247242E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7E7C245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7665105"/>
            <w:lock w:val="contentLocked"/>
            <w:placeholder>
              <w:docPart w:val="32ACA0014CEE4E52A92128766C05C146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611493D3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68924EF5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1242942449"/>
            <w:placeholder>
              <w:docPart w:val="31C34F7CC56F49E8A407965C5D484A4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2F9C9EB5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0459064"/>
            <w:placeholder>
              <w:docPart w:val="D093591299E34DC9A9398F1735F62F7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68153C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5156475"/>
            <w:placeholder>
              <w:docPart w:val="22B6A80B76804FBCAD0C768C2E5567EA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A76F05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1979577"/>
            <w:placeholder>
              <w:docPart w:val="E14DED01CE794D7689D6325289C6CF39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FEE787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810795"/>
            <w:placeholder>
              <w:docPart w:val="E729CD557B0E4B5A876FC2DBFA423566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A91598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2741484"/>
            <w:lock w:val="contentLocked"/>
            <w:placeholder>
              <w:docPart w:val="F8D2A9618CDF40B8959866D4F54C8FF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524957F" w14:textId="48719E9A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787C981" w14:textId="22E40B65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79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-750355588"/>
            <w:lock w:val="contentLocked"/>
            <w:placeholder>
              <w:docPart w:val="7B8892D377D540328A8478B11F5C627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5F4A45AF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1523752"/>
            <w:lock w:val="contentLocked"/>
            <w:placeholder>
              <w:docPart w:val="403728F5D88C473D812021A59D131270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3F60330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1349E56A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210581571"/>
            <w:placeholder>
              <w:docPart w:val="D3A618105EF84D888E96CE72DD6A8CB8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FEC0EC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3969326"/>
            <w:placeholder>
              <w:docPart w:val="CE73D39A2FB24C6FB56990C12CCCD74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DFFD93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5763610"/>
            <w:placeholder>
              <w:docPart w:val="85CC2F0A7F5A40D49B93414B356125B5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B3CBC3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9340465"/>
            <w:placeholder>
              <w:docPart w:val="522D3B55256F4130B29AD9A191D6CAFE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40C79E4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7184255"/>
            <w:placeholder>
              <w:docPart w:val="D3D76CF191A740369EEF1F0F531110F9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DAD14B8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4617245"/>
            <w:lock w:val="contentLocked"/>
            <w:placeholder>
              <w:docPart w:val="F8C4A347B0ED4AE1A14CCB94EEA841AE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1400981C" w14:textId="0217D0E7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75D825A9" w14:textId="2BEC74E2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71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-2035109781"/>
            <w:lock w:val="contentLocked"/>
            <w:placeholder>
              <w:docPart w:val="657F170BF4C44FF68C90308F8DBCEBB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029CD25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5335012"/>
            <w:lock w:val="contentLocked"/>
            <w:placeholder>
              <w:docPart w:val="9174532B04614C2AB17C46B6B90AE2C3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5EAFA49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1593B126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201608496"/>
            <w:placeholder>
              <w:docPart w:val="BFEBAD0F765548AB8A9E65E3E9CE5170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14F2C9F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975613"/>
            <w:placeholder>
              <w:docPart w:val="FB68EC38C4AA4D59A0FDF7F321282D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13B7E0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3232453"/>
            <w:placeholder>
              <w:docPart w:val="49D2E8CC5B9847BF991FDB7D12F5F49C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5F605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640628"/>
            <w:placeholder>
              <w:docPart w:val="C61F68897D554F85A5C64EA26DC627E9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00086A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6687773"/>
            <w:placeholder>
              <w:docPart w:val="2A038342B27B4DA1877A528005DEE0C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F39CD3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5330439"/>
            <w:lock w:val="contentLocked"/>
            <w:placeholder>
              <w:docPart w:val="1BA6B08CBF434A1698E8A9B5C2EADC6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1781B090" w14:textId="4F2FB067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55F3D2E" w14:textId="3CD4D09B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3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970944661"/>
            <w:lock w:val="contentLocked"/>
            <w:placeholder>
              <w:docPart w:val="07F1EE6858B24A8699A0B58E887DCFC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1BB08BF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3430789"/>
            <w:lock w:val="contentLocked"/>
            <w:placeholder>
              <w:docPart w:val="BAAC731277FB4A8E90D646322890B3AA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4F4B449A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71596EFE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515276239"/>
            <w:placeholder>
              <w:docPart w:val="555E1F6A18A34CF48FAE8C7B6828368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5DFFB32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9158287"/>
            <w:placeholder>
              <w:docPart w:val="88F82982E6BA4116A9FA38E72504F86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89C44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8436180"/>
            <w:placeholder>
              <w:docPart w:val="BFA294A3DBE048C4A353DC2F02760991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13BA61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2659841"/>
            <w:placeholder>
              <w:docPart w:val="FC40E76FD90C42D78E3F0D73B45A164C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85FB97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9830563"/>
            <w:placeholder>
              <w:docPart w:val="B311D80CCD2C406E824AA61F244A76B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B59EBE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8079918"/>
            <w:lock w:val="contentLocked"/>
            <w:placeholder>
              <w:docPart w:val="AC880D04D94E46129163E5F48A6DDC4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3BC1002" w14:textId="00DB3582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0BEBF57" w14:textId="4F6A7C87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92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335502302"/>
            <w:lock w:val="contentLocked"/>
            <w:placeholder>
              <w:docPart w:val="C0DB2EEA338A482A9ACD27BACF19C0B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0BF69AA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5835819"/>
            <w:lock w:val="contentLocked"/>
            <w:placeholder>
              <w:docPart w:val="D0579401115644739B40F7DD444BF8FB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1A45584E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2090041A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610858490"/>
            <w:placeholder>
              <w:docPart w:val="575B429015D7444088E1DC580E87B19F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F03EB2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7660762"/>
            <w:placeholder>
              <w:docPart w:val="CBD76FE77E044AC6A672E29836FF9A5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460175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6993193"/>
            <w:placeholder>
              <w:docPart w:val="05B44D34245743988D796212A459A979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56C7A5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922878"/>
            <w:placeholder>
              <w:docPart w:val="400685233AC24E62ACD93428EBDD621E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D9D25C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4491327"/>
            <w:placeholder>
              <w:docPart w:val="5E8FD5D22B1645EAAD7CDF652B7F541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0BE3D0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3221300"/>
            <w:lock w:val="contentLocked"/>
            <w:placeholder>
              <w:docPart w:val="C5B1BF3519D44F949ABBA8938F4AE8E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6D37D5D6" w14:textId="5C32FD6C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12135799" w14:textId="0AA26E2B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75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-1260050655"/>
            <w:lock w:val="contentLocked"/>
            <w:placeholder>
              <w:docPart w:val="7C7E44DF486B42F28E5BFA4DD62B432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B144EF1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1250438"/>
            <w:lock w:val="contentLocked"/>
            <w:placeholder>
              <w:docPart w:val="A5374E62FE2C4A96898506FEB02EB10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25253C8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4B16A4AB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144282070"/>
            <w:placeholder>
              <w:docPart w:val="E3DAAB55063B408FA5E270FD81A7D0D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FFA12F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119319"/>
            <w:placeholder>
              <w:docPart w:val="F6F18357FBE6425387D54A699B3C62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7B760E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5635295"/>
            <w:placeholder>
              <w:docPart w:val="14C7543FE90446B9BFDB57DEF53C8EFE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10E6F5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0484738"/>
            <w:placeholder>
              <w:docPart w:val="7F7BD5AC596D4FCFAC89387D4096D9B8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1D13CA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1946468"/>
            <w:placeholder>
              <w:docPart w:val="036EF628BE6C4B96AEDFBD2AD57B5873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30FF44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1315613"/>
            <w:lock w:val="contentLocked"/>
            <w:placeholder>
              <w:docPart w:val="A6AFD7B7214B48219EDC02D8C2241D1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261A66EA" w14:textId="0FF1004C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5DEAEECE" w14:textId="6E4D2582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91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-1539425634"/>
            <w:lock w:val="contentLocked"/>
            <w:placeholder>
              <w:docPart w:val="09B49F37210A4587AE83990ACA1F2C5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8D83FD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5775181"/>
            <w:lock w:val="contentLocked"/>
            <w:placeholder>
              <w:docPart w:val="478ECD349FB04CADB6BF91A10DC87882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3B15B6E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31C8E500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1422068368"/>
            <w:placeholder>
              <w:docPart w:val="4504BC8CA2CE4667BC0FD61BADF80E3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3EB80B6A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8664548"/>
            <w:placeholder>
              <w:docPart w:val="A64A9F9D97F8490194A7F0B4CDC297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9AAC7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2079984"/>
            <w:placeholder>
              <w:docPart w:val="E48DD4874D6D443D8606C1FBA550C972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9D610B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0903133"/>
            <w:placeholder>
              <w:docPart w:val="31E768326C9D478C94BF9B862A3AE385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44D0A8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6297134"/>
            <w:placeholder>
              <w:docPart w:val="3ADFB677B5B04E8197A8E5000A252903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A9913F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8623821"/>
            <w:lock w:val="contentLocked"/>
            <w:placeholder>
              <w:docPart w:val="4C577C580C96404A826D16F8A1310B0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6DA0A700" w14:textId="1F0424D2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7339FE3" w14:textId="21C84314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3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-1254272077"/>
            <w:lock w:val="contentLocked"/>
            <w:placeholder>
              <w:docPart w:val="E361CC3D877A4A1397CF6859D8335DD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2289AF1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037536"/>
            <w:lock w:val="contentLocked"/>
            <w:placeholder>
              <w:docPart w:val="875EFD93566543D59CAB6B5D48944CD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170EE73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0880D7F2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1089813516"/>
            <w:placeholder>
              <w:docPart w:val="B3BD0231B0BC4F83B1E47F67D8698E31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305F770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7278678"/>
            <w:placeholder>
              <w:docPart w:val="1AD2070F4BC14823BC96BE7A3AF7721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6F22D4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9367759"/>
            <w:placeholder>
              <w:docPart w:val="D52B757205F04B03A5A48BD6B49ED029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3BFA900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7098711"/>
            <w:placeholder>
              <w:docPart w:val="9FAD24F8C3B3498DA26A6DF65C886B46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AC35C49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9029076"/>
            <w:placeholder>
              <w:docPart w:val="D5126FE633824AAF90835CD7E1AD3065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3B83CF4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743314"/>
            <w:lock w:val="contentLocked"/>
            <w:placeholder>
              <w:docPart w:val="109FA6B06DF4412A938F953AFE8B951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E072DB7" w14:textId="01A23727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4718D7D" w14:textId="375321DE" w:rsidR="008A1ED4" w:rsidRPr="001B58D5" w:rsidRDefault="006F57E0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Please </w:t>
            </w:r>
            <w:r w:rsidRPr="003A41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3A415E">
              <w:rPr>
                <w:sz w:val="18"/>
                <w:szCs w:val="18"/>
              </w:rPr>
              <w:t>cognize</w:t>
            </w:r>
          </w:p>
        </w:tc>
        <w:sdt>
          <w:sdtPr>
            <w:rPr>
              <w:sz w:val="18"/>
              <w:szCs w:val="18"/>
            </w:rPr>
            <w:id w:val="224811937"/>
            <w:lock w:val="contentLocked"/>
            <w:placeholder>
              <w:docPart w:val="EE9B1F150A994D918D16E8EC4862A87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534DBD3D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236389"/>
            <w:lock w:val="contentLocked"/>
            <w:placeholder>
              <w:docPart w:val="501490B5A6F24E68AAA2D08DB45CAC6E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6861BC4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</w:tbl>
    <w:p w14:paraId="51E924D2" w14:textId="77777777" w:rsidR="008A1ED4" w:rsidRDefault="008A1ED4" w:rsidP="00C65FD3">
      <w:pPr>
        <w:spacing w:line="276" w:lineRule="auto"/>
        <w:rPr>
          <w:sz w:val="16"/>
          <w:szCs w:val="16"/>
        </w:rPr>
      </w:pPr>
    </w:p>
    <w:p w14:paraId="5CAD927E" w14:textId="77777777" w:rsidR="008A1ED4" w:rsidRDefault="008A1ED4" w:rsidP="00C65FD3">
      <w:pPr>
        <w:spacing w:line="276" w:lineRule="auto"/>
        <w:rPr>
          <w:sz w:val="18"/>
          <w:szCs w:val="18"/>
        </w:rPr>
      </w:pPr>
    </w:p>
    <w:p w14:paraId="09D9C983" w14:textId="41E31907" w:rsidR="008A1ED4" w:rsidRPr="00623C27" w:rsidRDefault="00CA11E7" w:rsidP="00C65FD3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>Comments by Student</w:t>
      </w:r>
      <w:r w:rsidR="008A1ED4" w:rsidRPr="00E7726D">
        <w:rPr>
          <w:sz w:val="18"/>
          <w:szCs w:val="18"/>
        </w:rPr>
        <w:t>:</w:t>
      </w:r>
    </w:p>
    <w:sdt>
      <w:sdtPr>
        <w:rPr>
          <w:sz w:val="18"/>
          <w:szCs w:val="18"/>
        </w:rPr>
        <w:id w:val="1568225760"/>
        <w:placeholder>
          <w:docPart w:val="5FD88CB5ACA044B19E5CD427801CEBEF"/>
        </w:placeholder>
        <w:showingPlcHdr/>
        <w:text/>
      </w:sdtPr>
      <w:sdtEndPr/>
      <w:sdtContent>
        <w:p w14:paraId="031462FC" w14:textId="77777777" w:rsidR="008A1ED4" w:rsidRPr="00E7726D" w:rsidRDefault="008A1ED4" w:rsidP="00C65FD3">
          <w:pPr>
            <w:spacing w:line="276" w:lineRule="auto"/>
            <w:rPr>
              <w:sz w:val="18"/>
              <w:szCs w:val="18"/>
            </w:rPr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sdtContent>
    </w:sdt>
    <w:p w14:paraId="40262075" w14:textId="77777777" w:rsidR="008A1ED4" w:rsidRDefault="008A1ED4" w:rsidP="00C65FD3">
      <w:pPr>
        <w:spacing w:line="276" w:lineRule="auto"/>
        <w:rPr>
          <w:sz w:val="18"/>
        </w:rPr>
      </w:pPr>
    </w:p>
    <w:p w14:paraId="11B80A37" w14:textId="4043EBA6" w:rsidR="008A1ED4" w:rsidRDefault="008A1ED4" w:rsidP="00C65FD3">
      <w:pPr>
        <w:spacing w:line="276" w:lineRule="auto"/>
        <w:rPr>
          <w:sz w:val="18"/>
        </w:rPr>
      </w:pPr>
      <w:r>
        <w:rPr>
          <w:sz w:val="18"/>
        </w:rPr>
        <w:t xml:space="preserve">Date, </w:t>
      </w:r>
      <w:r w:rsidR="00CA11E7">
        <w:rPr>
          <w:sz w:val="18"/>
        </w:rPr>
        <w:t>Responsible Employee</w:t>
      </w:r>
      <w:r>
        <w:rPr>
          <w:sz w:val="18"/>
        </w:rPr>
        <w:t xml:space="preserve"> </w:t>
      </w:r>
      <w:r w:rsidRPr="0087307F">
        <w:rPr>
          <w:sz w:val="18"/>
        </w:rPr>
        <w:t>Student Center</w:t>
      </w:r>
      <w:r>
        <w:rPr>
          <w:sz w:val="18"/>
        </w:rPr>
        <w:t>:</w:t>
      </w:r>
    </w:p>
    <w:p w14:paraId="5C6CA510" w14:textId="7C3B8A58" w:rsidR="008A1ED4" w:rsidRPr="00E7726D" w:rsidRDefault="006F57E0" w:rsidP="00C65FD3">
      <w:pPr>
        <w:spacing w:line="276" w:lineRule="auto"/>
        <w:rPr>
          <w:sz w:val="18"/>
        </w:rPr>
      </w:pPr>
      <w:sdt>
        <w:sdtPr>
          <w:rPr>
            <w:sz w:val="18"/>
            <w:szCs w:val="18"/>
          </w:rPr>
          <w:id w:val="-102505973"/>
          <w:placeholder>
            <w:docPart w:val="E113CEF6A0C44E8A84573F764DFBD171"/>
          </w:placeholder>
          <w:showingPlcHdr/>
          <w:text/>
        </w:sdtPr>
        <w:sdtEndPr/>
        <w:sdtContent>
          <w:r w:rsidR="008A11D1">
            <w:rPr>
              <w:rStyle w:val="Platzhaltertext"/>
              <w:sz w:val="18"/>
              <w:szCs w:val="18"/>
            </w:rPr>
            <w:t xml:space="preserve">Date, </w:t>
          </w:r>
          <w:r w:rsidR="00A75846">
            <w:rPr>
              <w:rStyle w:val="Platzhaltertext"/>
              <w:sz w:val="18"/>
              <w:szCs w:val="18"/>
            </w:rPr>
            <w:t>Employee Student Center</w:t>
          </w:r>
        </w:sdtContent>
      </w:sdt>
    </w:p>
    <w:p w14:paraId="4F0542C9" w14:textId="77777777" w:rsidR="008A1ED4" w:rsidRDefault="008A1ED4" w:rsidP="00C65FD3">
      <w:pPr>
        <w:spacing w:line="276" w:lineRule="auto"/>
        <w:rPr>
          <w:sz w:val="18"/>
        </w:rPr>
      </w:pPr>
    </w:p>
    <w:p w14:paraId="17DFE90C" w14:textId="7E2769C7" w:rsidR="008A1ED4" w:rsidRDefault="00CA11E7" w:rsidP="00C65FD3">
      <w:pPr>
        <w:spacing w:line="276" w:lineRule="auto"/>
        <w:rPr>
          <w:sz w:val="18"/>
        </w:rPr>
      </w:pPr>
      <w:r>
        <w:rPr>
          <w:sz w:val="18"/>
        </w:rPr>
        <w:lastRenderedPageBreak/>
        <w:t>Comments by Student Center</w:t>
      </w:r>
      <w:r w:rsidR="008A1ED4" w:rsidRPr="00E7726D">
        <w:rPr>
          <w:sz w:val="18"/>
        </w:rPr>
        <w:t>:</w:t>
      </w:r>
    </w:p>
    <w:p w14:paraId="03FC248A" w14:textId="77777777" w:rsidR="008A1ED4" w:rsidRPr="00B46BED" w:rsidRDefault="006F57E0" w:rsidP="00C65FD3">
      <w:pPr>
        <w:spacing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10223516"/>
          <w:placeholder>
            <w:docPart w:val="F17CCE7E9C3D4762BCCC8D017DEA9842"/>
          </w:placeholder>
          <w:showingPlcHdr/>
          <w:text/>
        </w:sdtPr>
        <w:sdtEndPr/>
        <w:sdtContent>
          <w:r w:rsidR="008A1ED4" w:rsidRPr="00E7726D">
            <w:rPr>
              <w:rStyle w:val="Platzhaltertext"/>
              <w:sz w:val="18"/>
              <w:szCs w:val="18"/>
            </w:rPr>
            <w:t>Click here to enter text.</w:t>
          </w:r>
        </w:sdtContent>
      </w:sdt>
    </w:p>
    <w:p w14:paraId="7B1277EE" w14:textId="77777777" w:rsidR="008A1ED4" w:rsidRPr="00B46BED" w:rsidRDefault="008A1ED4" w:rsidP="00C65FD3">
      <w:pPr>
        <w:spacing w:line="240" w:lineRule="auto"/>
        <w:rPr>
          <w:sz w:val="18"/>
          <w:szCs w:val="18"/>
        </w:rPr>
      </w:pPr>
    </w:p>
    <w:p w14:paraId="0E8FCF57" w14:textId="3ADCCD40" w:rsidR="008A1ED4" w:rsidRPr="00B46BED" w:rsidRDefault="008A1ED4" w:rsidP="00C65FD3">
      <w:pPr>
        <w:spacing w:line="276" w:lineRule="auto"/>
        <w:rPr>
          <w:b/>
          <w:sz w:val="28"/>
          <w:szCs w:val="18"/>
        </w:rPr>
      </w:pPr>
      <w:r w:rsidRPr="00482C12">
        <w:rPr>
          <w:b/>
          <w:sz w:val="28"/>
          <w:szCs w:val="18"/>
        </w:rPr>
        <w:t>Notification</w:t>
      </w:r>
      <w:r>
        <w:rPr>
          <w:b/>
          <w:sz w:val="28"/>
          <w:szCs w:val="18"/>
        </w:rPr>
        <w:t xml:space="preserve"> of recognition </w:t>
      </w:r>
      <w:r w:rsidRPr="00B46BED">
        <w:rPr>
          <w:sz w:val="18"/>
          <w:szCs w:val="18"/>
        </w:rPr>
        <w:t>(</w:t>
      </w:r>
      <w:r w:rsidRPr="001B58D5">
        <w:rPr>
          <w:sz w:val="18"/>
          <w:szCs w:val="18"/>
        </w:rPr>
        <w:sym w:font="Wingdings" w:char="F0E0"/>
      </w:r>
      <w:r w:rsidRPr="00B46BED">
        <w:rPr>
          <w:sz w:val="18"/>
          <w:szCs w:val="18"/>
        </w:rPr>
        <w:t xml:space="preserve"> Will be </w:t>
      </w:r>
      <w:r>
        <w:rPr>
          <w:sz w:val="18"/>
          <w:szCs w:val="18"/>
        </w:rPr>
        <w:t xml:space="preserve">filled in by the </w:t>
      </w:r>
      <w:r w:rsidRPr="00B46BED">
        <w:rPr>
          <w:sz w:val="18"/>
          <w:szCs w:val="18"/>
        </w:rPr>
        <w:t xml:space="preserve">RWF </w:t>
      </w:r>
      <w:r>
        <w:rPr>
          <w:sz w:val="18"/>
          <w:szCs w:val="18"/>
        </w:rPr>
        <w:t>U</w:t>
      </w:r>
      <w:r w:rsidRPr="00B46BED">
        <w:rPr>
          <w:sz w:val="18"/>
          <w:szCs w:val="18"/>
        </w:rPr>
        <w:t>ZH)</w:t>
      </w:r>
    </w:p>
    <w:p w14:paraId="3E11E30B" w14:textId="77777777" w:rsidR="008A1ED4" w:rsidRPr="00B46BED" w:rsidRDefault="008A1ED4" w:rsidP="00C65FD3">
      <w:pPr>
        <w:spacing w:line="276" w:lineRule="auto"/>
        <w:rPr>
          <w:sz w:val="18"/>
        </w:rPr>
      </w:pPr>
    </w:p>
    <w:p w14:paraId="4F3FFDCE" w14:textId="47E44CDD" w:rsidR="008A1ED4" w:rsidRPr="006F57E0" w:rsidRDefault="008A1ED4" w:rsidP="00C65FD3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1958207467"/>
          <w:lock w:val="contentLocked"/>
          <w:placeholder>
            <w:docPart w:val="C2EB8530FB8E4E41A67A9570255A0938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-1519378135"/>
          <w:lock w:val="contentLocked"/>
          <w:placeholder>
            <w:docPart w:val="2B506D0EAF354256BAA9F31D507965C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1663199753"/>
          <w:lock w:val="contentLocked"/>
          <w:placeholder>
            <w:docPart w:val="D525E59836E543F8A1B1EA1D9B69026B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1949043002"/>
          <w:lock w:val="contentLocked"/>
          <w:placeholder>
            <w:docPart w:val="352758594706423A944BF49099EA152B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-975214063"/>
          <w:lock w:val="contentLocked"/>
          <w:placeholder>
            <w:docPart w:val="6B2FE879950347E8B530CEFD4A2D65F3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11C22EA6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437367399"/>
          <w:lock w:val="contentLocked"/>
          <w:placeholder>
            <w:docPart w:val="F358A185F791463284438E89BF5C6A4A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822315257"/>
          <w:lock w:val="contentLocked"/>
          <w:placeholder>
            <w:docPart w:val="517F711018D14F82BE095439D00B6F50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544719889"/>
          <w:lock w:val="contentLocked"/>
          <w:placeholder>
            <w:docPart w:val="AF47C62FADB945C88E8A199CCFFF005D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671380421"/>
          <w:lock w:val="contentLocked"/>
          <w:placeholder>
            <w:docPart w:val="5BDEFA7171F243F58364252E064D73FA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-1550606365"/>
          <w:lock w:val="contentLocked"/>
          <w:placeholder>
            <w:docPart w:val="6119D0190C2A4F41BCC05FDE8585BC60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60EEE47D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1477918480"/>
          <w:lock w:val="contentLocked"/>
          <w:placeholder>
            <w:docPart w:val="ABC45A3BE3F747BE960920464EC38969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530466002"/>
          <w:lock w:val="contentLocked"/>
          <w:placeholder>
            <w:docPart w:val="CB661DAB908F4FA186CF12EFD98812F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1900395506"/>
          <w:lock w:val="contentLocked"/>
          <w:placeholder>
            <w:docPart w:val="BF1A1775ADCD4A9A98D2644FF8CECE5D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-1799593242"/>
          <w:lock w:val="contentLocked"/>
          <w:placeholder>
            <w:docPart w:val="50ACCEECF9364C4FB85DE717AF08AB99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1468777500"/>
          <w:lock w:val="contentLocked"/>
          <w:placeholder>
            <w:docPart w:val="104AD267C8214A789993AF8A0505CE2F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5EAEE3B2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1314481479"/>
          <w:lock w:val="contentLocked"/>
          <w:placeholder>
            <w:docPart w:val="975E026ED5C74E709CC792313E501323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494066740"/>
          <w:lock w:val="contentLocked"/>
          <w:placeholder>
            <w:docPart w:val="B81B928FD25041EDA8FD4344201E2085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280852914"/>
          <w:lock w:val="contentLocked"/>
          <w:placeholder>
            <w:docPart w:val="C82A1394C1114044A573CD8825CC8132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233674389"/>
          <w:lock w:val="contentLocked"/>
          <w:placeholder>
            <w:docPart w:val="D251B68088594D19A7763E4F900C50D1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755096585"/>
          <w:lock w:val="contentLocked"/>
          <w:placeholder>
            <w:docPart w:val="FD1C31B6376542D4AA10957D9FB08506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0037C7A8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1804496288"/>
          <w:lock w:val="contentLocked"/>
          <w:placeholder>
            <w:docPart w:val="F52C64C7EA814386B11592157968C181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-316116526"/>
          <w:lock w:val="contentLocked"/>
          <w:placeholder>
            <w:docPart w:val="D369AAFC2F26401E9DD970B79FB8FE8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-254832689"/>
          <w:lock w:val="contentLocked"/>
          <w:placeholder>
            <w:docPart w:val="7F778D158F224D0A9136FA70CCDA1C9D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1161193982"/>
          <w:lock w:val="contentLocked"/>
          <w:placeholder>
            <w:docPart w:val="7CD7DFAB9E704C0388F80F1C8A0AF9DA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-2006974720"/>
          <w:lock w:val="contentLocked"/>
          <w:placeholder>
            <w:docPart w:val="9C4FA06015914D638AD1940B90AB1E1C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6DCFAC53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1319263778"/>
          <w:lock w:val="contentLocked"/>
          <w:placeholder>
            <w:docPart w:val="A5BBD0814BC141619D3D199D0FCC7B25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763730586"/>
          <w:lock w:val="contentLocked"/>
          <w:placeholder>
            <w:docPart w:val="4A3793CA86B5468EAC04B32205D7FED4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1867944697"/>
          <w:lock w:val="contentLocked"/>
          <w:placeholder>
            <w:docPart w:val="BF38ECE8F2394A67946F6CE66B3DAFCB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-956334695"/>
          <w:lock w:val="contentLocked"/>
          <w:placeholder>
            <w:docPart w:val="2C078D842D2C4F36903A635EEA543125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-1331911040"/>
          <w:lock w:val="contentLocked"/>
          <w:placeholder>
            <w:docPart w:val="E5D4CBE0A7714E1C8A6919AAB9DA731F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195B886F" w14:textId="2EE77B94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974833059"/>
          <w:lock w:val="contentLocked"/>
          <w:placeholder>
            <w:docPart w:val="1E0F75D5AFEA4EECA71BE759D5DF4953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1611085646"/>
          <w:lock w:val="contentLocked"/>
          <w:placeholder>
            <w:docPart w:val="E3D8E2151C1D461C8B47BC6547A76999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-211354874"/>
          <w:lock w:val="contentLocked"/>
          <w:placeholder>
            <w:docPart w:val="F74EF2D9E0B1407688A2198271220E9A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-1924637882"/>
          <w:lock w:val="contentLocked"/>
          <w:placeholder>
            <w:docPart w:val="3EF0A52E1C1C4FEABFEB447AEF36501D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-208189880"/>
          <w:lock w:val="contentLocked"/>
          <w:placeholder>
            <w:docPart w:val="98A9A29EF35D46D585D33CE9EEFEE755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09DE04BC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2125447940"/>
          <w:lock w:val="contentLocked"/>
          <w:placeholder>
            <w:docPart w:val="03D00D1653004288856DFBD0A904F29C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-206173816"/>
          <w:lock w:val="contentLocked"/>
          <w:placeholder>
            <w:docPart w:val="A4A2FCC3D4B5410BAFCB234655D86485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-514690952"/>
          <w:lock w:val="contentLocked"/>
          <w:placeholder>
            <w:docPart w:val="FE2886B3461849BBA3CCCFCBCF52019E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-200245861"/>
          <w:lock w:val="contentLocked"/>
          <w:placeholder>
            <w:docPart w:val="3B919D89E97F4A32BC548CCEE31597E7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-119617249"/>
          <w:lock w:val="contentLocked"/>
          <w:placeholder>
            <w:docPart w:val="C3F040BD895F49E491B08C78049922AA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567746BD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348149543"/>
          <w:lock w:val="contentLocked"/>
          <w:placeholder>
            <w:docPart w:val="A5BC1C4A9B4A4C108036FF20647F3EDF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-594942076"/>
          <w:lock w:val="contentLocked"/>
          <w:placeholder>
            <w:docPart w:val="94E36FDA6C9B42E79165EC2E0704511C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252016074"/>
          <w:lock w:val="contentLocked"/>
          <w:placeholder>
            <w:docPart w:val="0711B918B4844506AD47A5D67212E4DF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390701776"/>
          <w:lock w:val="contentLocked"/>
          <w:placeholder>
            <w:docPart w:val="F529824502FB424AA4A3240EF92A1587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1598525527"/>
          <w:lock w:val="contentLocked"/>
          <w:placeholder>
            <w:docPart w:val="F94358BD69F44B448CA137496BCB3A30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769F2A7B" w14:textId="77777777" w:rsidR="003A415E" w:rsidRPr="006F57E0" w:rsidRDefault="003A415E" w:rsidP="003A415E">
      <w:pPr>
        <w:pStyle w:val="Listenabsatz"/>
        <w:numPr>
          <w:ilvl w:val="0"/>
          <w:numId w:val="3"/>
        </w:numPr>
        <w:rPr>
          <w:lang w:val="en-US"/>
        </w:rPr>
      </w:pPr>
      <w:r w:rsidRPr="006F57E0">
        <w:rPr>
          <w:lang w:val="en-US"/>
        </w:rPr>
        <w:t xml:space="preserve">The module </w:t>
      </w:r>
      <w:sdt>
        <w:sdtPr>
          <w:id w:val="-1619682306"/>
          <w:lock w:val="contentLocked"/>
          <w:placeholder>
            <w:docPart w:val="B43F2DC9980345D69B902EDA27BBE50C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 title</w:t>
          </w:r>
        </w:sdtContent>
      </w:sdt>
      <w:r w:rsidRPr="006F57E0">
        <w:rPr>
          <w:lang w:val="en-US"/>
        </w:rPr>
        <w:t xml:space="preserve"> is recognized as part of </w:t>
      </w:r>
      <w:sdt>
        <w:sdtPr>
          <w:id w:val="-1084758677"/>
          <w:lock w:val="contentLocked"/>
          <w:placeholder>
            <w:docPart w:val="65EFEC3DC95C46E6871740B9E1277C3B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6F57E0">
            <w:rPr>
              <w:rStyle w:val="Platzhaltertext"/>
              <w:lang w:val="en-US"/>
            </w:rPr>
            <w:t>Please select</w:t>
          </w:r>
        </w:sdtContent>
      </w:sdt>
      <w:r w:rsidRPr="006F57E0">
        <w:rPr>
          <w:lang w:val="en-US"/>
        </w:rPr>
        <w:t xml:space="preserve"> as the module </w:t>
      </w:r>
      <w:sdt>
        <w:sdtPr>
          <w:id w:val="-1382473881"/>
          <w:lock w:val="contentLocked"/>
          <w:placeholder>
            <w:docPart w:val="B16D55B0114A4CE8BDCF87BC6B3EF920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Module</w:t>
          </w:r>
        </w:sdtContent>
      </w:sdt>
      <w:r w:rsidRPr="006F57E0">
        <w:rPr>
          <w:lang w:val="en-US"/>
        </w:rPr>
        <w:t xml:space="preserve"> with </w:t>
      </w:r>
      <w:sdt>
        <w:sdtPr>
          <w:id w:val="405581"/>
          <w:lock w:val="contentLocked"/>
          <w:placeholder>
            <w:docPart w:val="615A59558B9243E48C815876BCD5A5EB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number</w:t>
          </w:r>
        </w:sdtContent>
      </w:sdt>
      <w:r w:rsidRPr="006F57E0">
        <w:rPr>
          <w:lang w:val="en-US"/>
        </w:rPr>
        <w:t xml:space="preserve"> ECTS Credits graded as </w:t>
      </w:r>
      <w:sdt>
        <w:sdtPr>
          <w:id w:val="974714335"/>
          <w:lock w:val="contentLocked"/>
          <w:placeholder>
            <w:docPart w:val="985AB4B427C54A5183C40BF97ECC3658"/>
          </w:placeholder>
          <w:showingPlcHdr/>
          <w:text/>
        </w:sdtPr>
        <w:sdtEndPr/>
        <w:sdtContent>
          <w:r w:rsidRPr="006F57E0">
            <w:rPr>
              <w:rStyle w:val="Platzhaltertext"/>
              <w:lang w:val="en-US"/>
            </w:rPr>
            <w:t>Grade</w:t>
          </w:r>
        </w:sdtContent>
      </w:sdt>
      <w:r w:rsidRPr="006F57E0">
        <w:rPr>
          <w:lang w:val="en-US"/>
        </w:rPr>
        <w:t>.</w:t>
      </w:r>
    </w:p>
    <w:p w14:paraId="6F5FD4A0" w14:textId="77777777" w:rsidR="00A264E1" w:rsidRPr="00A264E1" w:rsidRDefault="00A264E1" w:rsidP="00A264E1">
      <w:pPr>
        <w:tabs>
          <w:tab w:val="left" w:pos="8820"/>
        </w:tabs>
      </w:pPr>
      <w:r>
        <w:tab/>
      </w:r>
    </w:p>
    <w:sectPr w:rsidR="00A264E1" w:rsidRPr="00A264E1" w:rsidSect="00A264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85" w:right="2744" w:bottom="907" w:left="1418" w:header="52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E1E2" w14:textId="77777777" w:rsidR="008F24D7" w:rsidRDefault="008F24D7">
      <w:r>
        <w:separator/>
      </w:r>
    </w:p>
  </w:endnote>
  <w:endnote w:type="continuationSeparator" w:id="0">
    <w:p w14:paraId="04A9A95C" w14:textId="77777777" w:rsidR="008F24D7" w:rsidRDefault="008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A15" w14:textId="77777777" w:rsidR="003D7865" w:rsidRDefault="000108E5" w:rsidP="003D7865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A38A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A38A3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74E6" w14:textId="77777777" w:rsidR="003D7865" w:rsidRDefault="000108E5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A38A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A38A3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FC1" w14:textId="77777777" w:rsidR="008F24D7" w:rsidRDefault="008F24D7">
      <w:r>
        <w:separator/>
      </w:r>
    </w:p>
  </w:footnote>
  <w:footnote w:type="continuationSeparator" w:id="0">
    <w:p w14:paraId="1E61A6F0" w14:textId="77777777" w:rsidR="008F24D7" w:rsidRDefault="008F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494F" w14:textId="77777777" w:rsidR="003D7865" w:rsidRDefault="000108E5" w:rsidP="003D786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6998DB4" wp14:editId="3BDDF1C8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19600" cy="673200"/>
          <wp:effectExtent l="0" t="0" r="0" b="0"/>
          <wp:wrapNone/>
          <wp:docPr id="16" name="Bild 16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9152C2" wp14:editId="7E20B2CA">
              <wp:simplePos x="0" y="0"/>
              <wp:positionH relativeFrom="page">
                <wp:posOffset>7992745</wp:posOffset>
              </wp:positionH>
              <wp:positionV relativeFrom="page">
                <wp:posOffset>331470</wp:posOffset>
              </wp:positionV>
              <wp:extent cx="2124000" cy="1198800"/>
              <wp:effectExtent l="0" t="0" r="1016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00" cy="11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7A492" w14:textId="77777777" w:rsidR="003D7865" w:rsidRDefault="00A264E1" w:rsidP="003D7865">
                          <w:pPr>
                            <w:pStyle w:val="Universittseinheit"/>
                          </w:pPr>
                          <w:r>
                            <w:t>Faculty of Law</w:t>
                          </w:r>
                        </w:p>
                        <w:p w14:paraId="0DA15507" w14:textId="77777777" w:rsidR="00A264E1" w:rsidRPr="005B4816" w:rsidRDefault="00A264E1" w:rsidP="003D7865">
                          <w:pPr>
                            <w:pStyle w:val="Universittseinheit"/>
                          </w:pPr>
                          <w:r>
                            <w:t>Student Center</w:t>
                          </w:r>
                        </w:p>
                        <w:p w14:paraId="014794E2" w14:textId="77777777" w:rsidR="003D7865" w:rsidRDefault="006F57E0" w:rsidP="003D7865">
                          <w:pPr>
                            <w:pStyle w:val="Absender"/>
                          </w:pPr>
                        </w:p>
                        <w:p w14:paraId="32276371" w14:textId="77777777" w:rsidR="003D7865" w:rsidRPr="0084116D" w:rsidRDefault="006F57E0" w:rsidP="003D786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152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9.35pt;margin-top:26.1pt;width:167.25pt;height:9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" filled="f" stroked="f">
              <v:textbox inset="0,0,0,0">
                <w:txbxContent>
                  <w:p w14:paraId="6CE7A492" w14:textId="77777777" w:rsidR="003D7865" w:rsidRDefault="00A264E1" w:rsidP="003D7865">
                    <w:pPr>
                      <w:pStyle w:val="Universittseinheit"/>
                    </w:pPr>
                    <w:r>
                      <w:t>Faculty of Law</w:t>
                    </w:r>
                  </w:p>
                  <w:p w14:paraId="0DA15507" w14:textId="77777777" w:rsidR="00A264E1" w:rsidRPr="005B4816" w:rsidRDefault="00A264E1" w:rsidP="003D7865">
                    <w:pPr>
                      <w:pStyle w:val="Universittseinheit"/>
                    </w:pPr>
                    <w:r>
                      <w:t>Student Center</w:t>
                    </w:r>
                  </w:p>
                  <w:p w14:paraId="014794E2" w14:textId="77777777" w:rsidR="003D7865" w:rsidRDefault="008A11D1" w:rsidP="003D7865">
                    <w:pPr>
                      <w:pStyle w:val="Absender"/>
                    </w:pPr>
                  </w:p>
                  <w:p w14:paraId="32276371" w14:textId="77777777" w:rsidR="003D7865" w:rsidRPr="0084116D" w:rsidRDefault="008A11D1" w:rsidP="003D7865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61D7" w14:textId="77777777" w:rsidR="003D7865" w:rsidRDefault="000108E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4777F92D" wp14:editId="609F0EA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19600" cy="673200"/>
          <wp:effectExtent l="0" t="0" r="0" b="0"/>
          <wp:wrapNone/>
          <wp:docPr id="17" name="Bild 17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033986" wp14:editId="03C29D61">
              <wp:simplePos x="0" y="0"/>
              <wp:positionH relativeFrom="page">
                <wp:posOffset>1260475</wp:posOffset>
              </wp:positionH>
              <wp:positionV relativeFrom="page">
                <wp:posOffset>1336040</wp:posOffset>
              </wp:positionV>
              <wp:extent cx="2339975" cy="229870"/>
              <wp:effectExtent l="3175" t="2540" r="635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3935A" w14:textId="77777777" w:rsidR="003D7865" w:rsidRDefault="006F57E0" w:rsidP="003D7865">
                          <w:pPr>
                            <w:pStyle w:val="Dokumententy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398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9.25pt;margin-top:105.2pt;width:184.2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" filled="f" stroked="f">
              <v:textbox inset="0,0,0,0">
                <w:txbxContent>
                  <w:p w14:paraId="2F33935A" w14:textId="77777777" w:rsidR="003D7865" w:rsidRDefault="008A11D1" w:rsidP="003D7865">
                    <w:pPr>
                      <w:pStyle w:val="Dokumententyp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C1C4197" wp14:editId="430D3644">
              <wp:simplePos x="0" y="0"/>
              <wp:positionH relativeFrom="page">
                <wp:posOffset>7992745</wp:posOffset>
              </wp:positionH>
              <wp:positionV relativeFrom="page">
                <wp:posOffset>331470</wp:posOffset>
              </wp:positionV>
              <wp:extent cx="2124000" cy="1404000"/>
              <wp:effectExtent l="0" t="0" r="10160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00" cy="14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3DA02" w14:textId="77777777" w:rsidR="003D7865" w:rsidRDefault="00A264E1" w:rsidP="003D7865">
                          <w:pPr>
                            <w:pStyle w:val="Universittseinheit"/>
                          </w:pPr>
                          <w:r>
                            <w:t>Faculty of Law</w:t>
                          </w:r>
                        </w:p>
                        <w:p w14:paraId="795F4FCC" w14:textId="77777777" w:rsidR="00A264E1" w:rsidRPr="005B4816" w:rsidRDefault="00A264E1" w:rsidP="003D7865">
                          <w:pPr>
                            <w:pStyle w:val="Universittseinheit"/>
                          </w:pPr>
                          <w:r>
                            <w:t>Student Center</w:t>
                          </w:r>
                        </w:p>
                        <w:p w14:paraId="5885337A" w14:textId="77777777" w:rsidR="003D7865" w:rsidRDefault="006F57E0" w:rsidP="003D7865">
                          <w:pPr>
                            <w:pStyle w:val="Absender"/>
                          </w:pPr>
                        </w:p>
                        <w:p w14:paraId="0914BE98" w14:textId="77777777" w:rsidR="003D7865" w:rsidRPr="00A264E1" w:rsidRDefault="006F57E0" w:rsidP="00A26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4197" id="Text Box 6" o:spid="_x0000_s1028" type="#_x0000_t202" style="position:absolute;margin-left:629.35pt;margin-top:26.1pt;width:167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" filled="f" stroked="f">
              <v:textbox inset="0,0,0,0">
                <w:txbxContent>
                  <w:p w14:paraId="2BD3DA02" w14:textId="77777777" w:rsidR="003D7865" w:rsidRDefault="00A264E1" w:rsidP="003D7865">
                    <w:pPr>
                      <w:pStyle w:val="Universittseinheit"/>
                    </w:pPr>
                    <w:r>
                      <w:t>Faculty of Law</w:t>
                    </w:r>
                  </w:p>
                  <w:p w14:paraId="795F4FCC" w14:textId="77777777" w:rsidR="00A264E1" w:rsidRPr="005B4816" w:rsidRDefault="00A264E1" w:rsidP="003D7865">
                    <w:pPr>
                      <w:pStyle w:val="Universittseinheit"/>
                    </w:pPr>
                    <w:r>
                      <w:t>Student Center</w:t>
                    </w:r>
                  </w:p>
                  <w:p w14:paraId="5885337A" w14:textId="77777777" w:rsidR="003D7865" w:rsidRDefault="008A11D1" w:rsidP="003D7865">
                    <w:pPr>
                      <w:pStyle w:val="Absender"/>
                    </w:pPr>
                  </w:p>
                  <w:p w14:paraId="0914BE98" w14:textId="77777777" w:rsidR="003D7865" w:rsidRPr="00A264E1" w:rsidRDefault="008A11D1" w:rsidP="00A264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748"/>
    <w:multiLevelType w:val="hybridMultilevel"/>
    <w:tmpl w:val="1D943E58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F57D8"/>
    <w:multiLevelType w:val="hybridMultilevel"/>
    <w:tmpl w:val="7F2AF0BE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7371C"/>
    <w:multiLevelType w:val="hybridMultilevel"/>
    <w:tmpl w:val="7F2AF0BE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839D7"/>
    <w:multiLevelType w:val="hybridMultilevel"/>
    <w:tmpl w:val="A372CE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1E5"/>
    <w:multiLevelType w:val="hybridMultilevel"/>
    <w:tmpl w:val="246CA0C2"/>
    <w:lvl w:ilvl="0" w:tplc="77D6ADCE">
      <w:start w:val="3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7065A"/>
    <w:multiLevelType w:val="hybridMultilevel"/>
    <w:tmpl w:val="1C2AE65A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E5700"/>
    <w:multiLevelType w:val="hybridMultilevel"/>
    <w:tmpl w:val="59C201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66724">
    <w:abstractNumId w:val="4"/>
  </w:num>
  <w:num w:numId="2" w16cid:durableId="1082920685">
    <w:abstractNumId w:val="6"/>
  </w:num>
  <w:num w:numId="3" w16cid:durableId="111243377">
    <w:abstractNumId w:val="3"/>
  </w:num>
  <w:num w:numId="4" w16cid:durableId="121390536">
    <w:abstractNumId w:val="2"/>
  </w:num>
  <w:num w:numId="5" w16cid:durableId="91247849">
    <w:abstractNumId w:val="1"/>
  </w:num>
  <w:num w:numId="6" w16cid:durableId="342167682">
    <w:abstractNumId w:val="5"/>
  </w:num>
  <w:num w:numId="7" w16cid:durableId="164804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2QFrSkMlaMYj+6WWQkSY9ZjiaiBLc0bVKl1yrztrQxC1GYTkW2t1WaFN97RF5sOTog+HMxu+YyWkaJXbjmsA==" w:salt="AL9BbXLBszW3BDPcCXqi/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E1"/>
    <w:rsid w:val="000108E5"/>
    <w:rsid w:val="000E0C5A"/>
    <w:rsid w:val="00140CC4"/>
    <w:rsid w:val="001B4B8C"/>
    <w:rsid w:val="001D3510"/>
    <w:rsid w:val="002B1EFF"/>
    <w:rsid w:val="003A415E"/>
    <w:rsid w:val="003B32E8"/>
    <w:rsid w:val="003C497D"/>
    <w:rsid w:val="003D2604"/>
    <w:rsid w:val="003E75CC"/>
    <w:rsid w:val="004D3D7A"/>
    <w:rsid w:val="004E4C72"/>
    <w:rsid w:val="005457FB"/>
    <w:rsid w:val="00550AC3"/>
    <w:rsid w:val="005709C1"/>
    <w:rsid w:val="005D2FC3"/>
    <w:rsid w:val="0060593F"/>
    <w:rsid w:val="006D494D"/>
    <w:rsid w:val="006F57E0"/>
    <w:rsid w:val="007252B8"/>
    <w:rsid w:val="007465A0"/>
    <w:rsid w:val="007A38A3"/>
    <w:rsid w:val="0085165F"/>
    <w:rsid w:val="008A11D1"/>
    <w:rsid w:val="008A1ED4"/>
    <w:rsid w:val="008B311D"/>
    <w:rsid w:val="008F24D7"/>
    <w:rsid w:val="00A11192"/>
    <w:rsid w:val="00A264E1"/>
    <w:rsid w:val="00A75846"/>
    <w:rsid w:val="00B20313"/>
    <w:rsid w:val="00B30849"/>
    <w:rsid w:val="00B419E9"/>
    <w:rsid w:val="00BA7109"/>
    <w:rsid w:val="00CA11E7"/>
    <w:rsid w:val="00CD5DDF"/>
    <w:rsid w:val="00E40C17"/>
    <w:rsid w:val="00E71D08"/>
    <w:rsid w:val="00E74B6B"/>
    <w:rsid w:val="00E95331"/>
    <w:rsid w:val="00E9648D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39563A6"/>
  <w14:defaultImageDpi w14:val="300"/>
  <w15:docId w15:val="{F8E46DF9-E122-4D04-AAEE-297F96C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15E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4632BA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4632B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632BA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361E80"/>
    <w:pPr>
      <w:spacing w:line="280" w:lineRule="exact"/>
    </w:pPr>
    <w:rPr>
      <w:b/>
      <w:bCs/>
      <w:sz w:val="24"/>
      <w:szCs w:val="24"/>
    </w:rPr>
  </w:style>
  <w:style w:type="paragraph" w:customStyle="1" w:styleId="Marginalspalte">
    <w:name w:val="Marginalspalte"/>
    <w:basedOn w:val="Standard"/>
    <w:rsid w:val="00361E80"/>
    <w:pPr>
      <w:spacing w:line="280" w:lineRule="exact"/>
      <w:jc w:val="right"/>
    </w:pPr>
    <w:rPr>
      <w:sz w:val="15"/>
      <w:szCs w:val="15"/>
    </w:rPr>
  </w:style>
  <w:style w:type="paragraph" w:customStyle="1" w:styleId="Untereinheit">
    <w:name w:val="Untereinheit"/>
    <w:basedOn w:val="Universittseinheit"/>
    <w:rsid w:val="00CB3692"/>
    <w:rPr>
      <w:b w:val="0"/>
      <w:bCs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A1ED4"/>
    <w:rPr>
      <w:rFonts w:ascii="Arial" w:hAnsi="Arial" w:cs="Arial"/>
      <w:b/>
      <w:bCs/>
      <w:kern w:val="32"/>
      <w:lang w:val="en-US" w:eastAsia="zh-TW"/>
    </w:rPr>
  </w:style>
  <w:style w:type="paragraph" w:styleId="Listenabsatz">
    <w:name w:val="List Paragraph"/>
    <w:basedOn w:val="Standard"/>
    <w:uiPriority w:val="34"/>
    <w:qFormat/>
    <w:rsid w:val="008A1ED4"/>
    <w:pPr>
      <w:ind w:left="720"/>
      <w:contextualSpacing/>
    </w:pPr>
    <w:rPr>
      <w:lang w:val="de-CH"/>
    </w:rPr>
  </w:style>
  <w:style w:type="character" w:styleId="Platzhaltertext">
    <w:name w:val="Placeholder Text"/>
    <w:basedOn w:val="Absatz-Standardschriftart"/>
    <w:uiPriority w:val="99"/>
    <w:unhideWhenUsed/>
    <w:rsid w:val="008A1ED4"/>
    <w:rPr>
      <w:color w:val="808080"/>
    </w:rPr>
  </w:style>
  <w:style w:type="character" w:customStyle="1" w:styleId="Formatvorlage1bold">
    <w:name w:val="Formatvorlage1_bold"/>
    <w:basedOn w:val="Absatz-Standardschriftart"/>
    <w:rsid w:val="008A1ED4"/>
    <w:rPr>
      <w:b/>
    </w:rPr>
  </w:style>
  <w:style w:type="character" w:styleId="Hyperlink">
    <w:name w:val="Hyperlink"/>
    <w:basedOn w:val="Absatz-Standardschriftart"/>
    <w:rsid w:val="008A1ED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94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94D"/>
    <w:rPr>
      <w:rFonts w:ascii="Arial" w:hAnsi="Arial" w:cs="Arial"/>
      <w:lang w:val="en-US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9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94D"/>
    <w:rPr>
      <w:rFonts w:ascii="Arial" w:hAnsi="Arial" w:cs="Arial"/>
      <w:b/>
      <w:bCs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ius.uzh.ch/de/studies/contact-for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va\AppData\Local\Temp\uzh_memo_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E1E2D88B74AD5AB7C961901C2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8006-C697-4E6C-9D67-A2302C514519}"/>
      </w:docPartPr>
      <w:docPartBody>
        <w:p w:rsidR="00BE3D8A" w:rsidRDefault="007453E9" w:rsidP="007453E9">
          <w:pPr>
            <w:pStyle w:val="17BE1E2D88B74AD5AB7C961901C270561"/>
          </w:pPr>
          <w:r w:rsidRPr="00E71D08">
            <w:rPr>
              <w:rStyle w:val="Platzhaltertext"/>
              <w:sz w:val="18"/>
              <w:szCs w:val="18"/>
              <w:lang w:val="en-US"/>
            </w:rPr>
            <w:t>C</w:t>
          </w:r>
          <w:r w:rsidRPr="00E71D08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94380D2403244B01A00C2E538813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3867A-E074-42B9-BF35-6542822DE59B}"/>
      </w:docPartPr>
      <w:docPartBody>
        <w:p w:rsidR="00BE3D8A" w:rsidRDefault="007453E9" w:rsidP="007453E9">
          <w:pPr>
            <w:pStyle w:val="94380D2403244B01A00C2E5388133AFE1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727184FD4ADC463D9A00C92516C19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AD81D-2F72-45AA-BC42-7972C1F23DE2}"/>
      </w:docPartPr>
      <w:docPartBody>
        <w:p w:rsidR="00BE3D8A" w:rsidRDefault="007453E9" w:rsidP="007453E9">
          <w:pPr>
            <w:pStyle w:val="727184FD4ADC463D9A00C92516C19EFB1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48E645DCC1E74B67891AE969E5B9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7D48A-D2F3-4CC3-9727-8DDAEC1C0134}"/>
      </w:docPartPr>
      <w:docPartBody>
        <w:p w:rsidR="00BE3D8A" w:rsidRDefault="007453E9" w:rsidP="007453E9">
          <w:pPr>
            <w:pStyle w:val="48E645DCC1E74B67891AE969E5B9FA5D1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DC7CA02676904DD3B6FA227D4682A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9E954-05A7-4B04-BEEA-79324AC8F570}"/>
      </w:docPartPr>
      <w:docPartBody>
        <w:p w:rsidR="00BE3D8A" w:rsidRDefault="007453E9" w:rsidP="007453E9">
          <w:pPr>
            <w:pStyle w:val="DC7CA02676904DD3B6FA227D4682A3C31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33518EFD939F4052A6EF748D993DF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B20BB-F4A2-4C44-9E80-255075119FF2}"/>
      </w:docPartPr>
      <w:docPartBody>
        <w:p w:rsidR="00BE3D8A" w:rsidRDefault="007453E9" w:rsidP="007453E9">
          <w:pPr>
            <w:pStyle w:val="33518EFD939F4052A6EF748D993DF93D1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950AA12449A645EC865A500F81CB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34C4-C5A3-4CD9-BAA3-01289FA28BFD}"/>
      </w:docPartPr>
      <w:docPartBody>
        <w:p w:rsidR="00BE3D8A" w:rsidRDefault="007453E9" w:rsidP="007453E9">
          <w:pPr>
            <w:pStyle w:val="950AA12449A645EC865A500F81CB6CB21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D05EE4A2B09437F9736EFBCA5CD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EBD43-8BB2-4E8E-B1A7-75B03A4FBA19}"/>
      </w:docPartPr>
      <w:docPartBody>
        <w:p w:rsidR="00BE3D8A" w:rsidRDefault="007453E9" w:rsidP="007453E9">
          <w:pPr>
            <w:pStyle w:val="DD05EE4A2B09437F9736EFBCA5CD40891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BBC728E70324287B278B31495D9F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C3FAF-95A6-4F88-8082-A9F0719BE097}"/>
      </w:docPartPr>
      <w:docPartBody>
        <w:p w:rsidR="00BE3D8A" w:rsidRDefault="007453E9" w:rsidP="007453E9">
          <w:pPr>
            <w:pStyle w:val="2BBC728E70324287B278B31495D9F726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AFACB4F06C342C2A1C5784B650F9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25E1-1B01-44E1-A048-CF3A57AEE498}"/>
      </w:docPartPr>
      <w:docPartBody>
        <w:p w:rsidR="00BE3D8A" w:rsidRDefault="007453E9" w:rsidP="007453E9">
          <w:pPr>
            <w:pStyle w:val="FAFACB4F06C342C2A1C5784B650F9428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9C7EA3C361B04A509EF796DCB2D21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A028-C971-4171-B89B-4201255ACD46}"/>
      </w:docPartPr>
      <w:docPartBody>
        <w:p w:rsidR="00BE3D8A" w:rsidRDefault="007453E9" w:rsidP="007453E9">
          <w:pPr>
            <w:pStyle w:val="9C7EA3C361B04A509EF796DCB2D21080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E0B2431164D249B399295E1A4931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0B0DE-4141-45D0-818C-07B658B8C4F5}"/>
      </w:docPartPr>
      <w:docPartBody>
        <w:p w:rsidR="00BE3D8A" w:rsidRDefault="007453E9" w:rsidP="007453E9">
          <w:pPr>
            <w:pStyle w:val="E0B2431164D249B399295E1A4931FA47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FC169627779F4743B8A234721970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6A06A-8568-408D-9056-A939389E80E4}"/>
      </w:docPartPr>
      <w:docPartBody>
        <w:p w:rsidR="00BE3D8A" w:rsidRDefault="009275ED" w:rsidP="009275ED">
          <w:pPr>
            <w:pStyle w:val="FC169627779F4743B8A234721970D20D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F9284DDD85D4D1E9EC4F499DF37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9A11-891B-4ACE-A728-E236EE2F5F36}"/>
      </w:docPartPr>
      <w:docPartBody>
        <w:p w:rsidR="00BE3D8A" w:rsidRDefault="007453E9" w:rsidP="007453E9">
          <w:pPr>
            <w:pStyle w:val="CF9284DDD85D4D1E9EC4F499DF379553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3063F3AE38D5406F9F5A217324724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BFF41-F647-4E5A-B23E-92942FFC636D}"/>
      </w:docPartPr>
      <w:docPartBody>
        <w:p w:rsidR="00BE3D8A" w:rsidRDefault="007453E9" w:rsidP="007453E9">
          <w:pPr>
            <w:pStyle w:val="3063F3AE38D5406F9F5A2173247242E7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32ACA0014CEE4E52A92128766C05C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FB236-BFDE-4217-8FAA-30CB9E3DF892}"/>
      </w:docPartPr>
      <w:docPartBody>
        <w:p w:rsidR="00BE3D8A" w:rsidRDefault="007453E9" w:rsidP="007453E9">
          <w:pPr>
            <w:pStyle w:val="32ACA0014CEE4E52A92128766C05C146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31C34F7CC56F49E8A407965C5D484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CA79-3C56-45F5-8795-592FEBE98323}"/>
      </w:docPartPr>
      <w:docPartBody>
        <w:p w:rsidR="00BE3D8A" w:rsidRDefault="007453E9" w:rsidP="007453E9">
          <w:pPr>
            <w:pStyle w:val="31C34F7CC56F49E8A407965C5D484A42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D093591299E34DC9A9398F1735F62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15A99-A8EE-4D14-A741-B3B75B648D70}"/>
      </w:docPartPr>
      <w:docPartBody>
        <w:p w:rsidR="00BE3D8A" w:rsidRDefault="007453E9" w:rsidP="007453E9">
          <w:pPr>
            <w:pStyle w:val="D093591299E34DC9A9398F1735F62F7D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22B6A80B76804FBCAD0C768C2E556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F490-FB32-4799-A85E-D495EB0835C0}"/>
      </w:docPartPr>
      <w:docPartBody>
        <w:p w:rsidR="00BE3D8A" w:rsidRDefault="007453E9" w:rsidP="007453E9">
          <w:pPr>
            <w:pStyle w:val="22B6A80B76804FBCAD0C768C2E5567EA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E14DED01CE794D7689D6325289C6C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003AC-E388-4C47-A9B6-2F16689D73BA}"/>
      </w:docPartPr>
      <w:docPartBody>
        <w:p w:rsidR="00BE3D8A" w:rsidRDefault="007453E9" w:rsidP="007453E9">
          <w:pPr>
            <w:pStyle w:val="E14DED01CE794D7689D6325289C6CF39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E729CD557B0E4B5A876FC2DBFA42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9F70C-412F-412F-A9C7-BBCD4E28B0CD}"/>
      </w:docPartPr>
      <w:docPartBody>
        <w:p w:rsidR="00BE3D8A" w:rsidRDefault="009275ED" w:rsidP="009275ED">
          <w:pPr>
            <w:pStyle w:val="E729CD557B0E4B5A876FC2DBFA42356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8D2A9618CDF40B8959866D4F54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D60B2-A107-4B9B-B12B-E4356F968C59}"/>
      </w:docPartPr>
      <w:docPartBody>
        <w:p w:rsidR="00BE3D8A" w:rsidRDefault="007453E9" w:rsidP="007453E9">
          <w:pPr>
            <w:pStyle w:val="F8D2A9618CDF40B8959866D4F54C8FF5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7B8892D377D540328A8478B11F5C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89C2-FE13-48B1-A466-929D1BBF5BA4}"/>
      </w:docPartPr>
      <w:docPartBody>
        <w:p w:rsidR="00BE3D8A" w:rsidRDefault="007453E9" w:rsidP="007453E9">
          <w:pPr>
            <w:pStyle w:val="7B8892D377D540328A8478B11F5C6277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403728F5D88C473D812021A59D13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0A8CD-24AF-467B-A850-87670E4BCD8E}"/>
      </w:docPartPr>
      <w:docPartBody>
        <w:p w:rsidR="00BE3D8A" w:rsidRDefault="007453E9" w:rsidP="007453E9">
          <w:pPr>
            <w:pStyle w:val="403728F5D88C473D812021A59D131270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D3A618105EF84D888E96CE72DD6A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D2E0-4F9D-4635-BD2C-87E7C5398F0D}"/>
      </w:docPartPr>
      <w:docPartBody>
        <w:p w:rsidR="00BE3D8A" w:rsidRDefault="007453E9" w:rsidP="007453E9">
          <w:pPr>
            <w:pStyle w:val="D3A618105EF84D888E96CE72DD6A8CB8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CE73D39A2FB24C6FB56990C12CCCD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3721-5235-417D-8DFB-18680768B792}"/>
      </w:docPartPr>
      <w:docPartBody>
        <w:p w:rsidR="00BE3D8A" w:rsidRDefault="007453E9" w:rsidP="007453E9">
          <w:pPr>
            <w:pStyle w:val="CE73D39A2FB24C6FB56990C12CCCD74B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85CC2F0A7F5A40D49B93414B3561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691AD-6F54-4B38-B767-8D42ADACFDA0}"/>
      </w:docPartPr>
      <w:docPartBody>
        <w:p w:rsidR="00BE3D8A" w:rsidRDefault="007453E9" w:rsidP="007453E9">
          <w:pPr>
            <w:pStyle w:val="85CC2F0A7F5A40D49B93414B356125B5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522D3B55256F4130B29AD9A191D6C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60F8-4D35-4188-AC79-81E85E983233}"/>
      </w:docPartPr>
      <w:docPartBody>
        <w:p w:rsidR="00BE3D8A" w:rsidRDefault="007453E9" w:rsidP="007453E9">
          <w:pPr>
            <w:pStyle w:val="522D3B55256F4130B29AD9A191D6CAFE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D3D76CF191A740369EEF1F0F53111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29B9-D29C-4B16-8589-CF87CCD2E79A}"/>
      </w:docPartPr>
      <w:docPartBody>
        <w:p w:rsidR="00BE3D8A" w:rsidRDefault="009275ED" w:rsidP="009275ED">
          <w:pPr>
            <w:pStyle w:val="D3D76CF191A740369EEF1F0F531110F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8C4A347B0ED4AE1A14CCB94EEA8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0B1C-CB16-4E9B-B184-F22D5E4F1980}"/>
      </w:docPartPr>
      <w:docPartBody>
        <w:p w:rsidR="00BE3D8A" w:rsidRDefault="007453E9" w:rsidP="007453E9">
          <w:pPr>
            <w:pStyle w:val="F8C4A347B0ED4AE1A14CCB94EEA841AE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657F170BF4C44FF68C90308F8DBC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B3A1D-B361-4471-92DE-2E929654F94F}"/>
      </w:docPartPr>
      <w:docPartBody>
        <w:p w:rsidR="00BE3D8A" w:rsidRDefault="007453E9" w:rsidP="007453E9">
          <w:pPr>
            <w:pStyle w:val="657F170BF4C44FF68C90308F8DBCEBBB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9174532B04614C2AB17C46B6B90AE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2AC0-F1D6-43D1-BCEA-2AA66DE7787D}"/>
      </w:docPartPr>
      <w:docPartBody>
        <w:p w:rsidR="00BE3D8A" w:rsidRDefault="007453E9" w:rsidP="007453E9">
          <w:pPr>
            <w:pStyle w:val="9174532B04614C2AB17C46B6B90AE2C3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BFEBAD0F765548AB8A9E65E3E9CE5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526A-81CE-40D0-AF47-E8F743B5FFF7}"/>
      </w:docPartPr>
      <w:docPartBody>
        <w:p w:rsidR="00BE3D8A" w:rsidRDefault="007453E9" w:rsidP="007453E9">
          <w:pPr>
            <w:pStyle w:val="BFEBAD0F765548AB8A9E65E3E9CE5170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B68EC38C4AA4D59A0FDF7F32128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45115-F8E4-47BD-9AA3-BEF76DB2980A}"/>
      </w:docPartPr>
      <w:docPartBody>
        <w:p w:rsidR="00BE3D8A" w:rsidRDefault="007453E9" w:rsidP="007453E9">
          <w:pPr>
            <w:pStyle w:val="FB68EC38C4AA4D59A0FDF7F321282D97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49D2E8CC5B9847BF991FDB7D12F5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7DB9-8351-4F0A-A307-F275859BA622}"/>
      </w:docPartPr>
      <w:docPartBody>
        <w:p w:rsidR="00BE3D8A" w:rsidRDefault="007453E9" w:rsidP="007453E9">
          <w:pPr>
            <w:pStyle w:val="49D2E8CC5B9847BF991FDB7D12F5F49C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C61F68897D554F85A5C64EA26DC6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0A292-37A7-4AF1-9A00-24EB08E8D502}"/>
      </w:docPartPr>
      <w:docPartBody>
        <w:p w:rsidR="00BE3D8A" w:rsidRDefault="007453E9" w:rsidP="007453E9">
          <w:pPr>
            <w:pStyle w:val="C61F68897D554F85A5C64EA26DC627E9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2A038342B27B4DA1877A528005DEE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18299-6273-429B-9516-1C54460FB6C5}"/>
      </w:docPartPr>
      <w:docPartBody>
        <w:p w:rsidR="00BE3D8A" w:rsidRDefault="009275ED" w:rsidP="009275ED">
          <w:pPr>
            <w:pStyle w:val="2A038342B27B4DA1877A528005DEE0C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1BA6B08CBF434A1698E8A9B5C2EA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63262-26A1-4461-BB92-6B10A8DA105B}"/>
      </w:docPartPr>
      <w:docPartBody>
        <w:p w:rsidR="00BE3D8A" w:rsidRDefault="007453E9" w:rsidP="007453E9">
          <w:pPr>
            <w:pStyle w:val="1BA6B08CBF434A1698E8A9B5C2EADC65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07F1EE6858B24A8699A0B58E887D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FC1D-147A-49C5-8004-510BD6C0D99E}"/>
      </w:docPartPr>
      <w:docPartBody>
        <w:p w:rsidR="00BE3D8A" w:rsidRDefault="007453E9" w:rsidP="007453E9">
          <w:pPr>
            <w:pStyle w:val="07F1EE6858B24A8699A0B58E887DCFC4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BAAC731277FB4A8E90D646322890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67A56-722D-4BFA-9568-A7F559D260B8}"/>
      </w:docPartPr>
      <w:docPartBody>
        <w:p w:rsidR="00BE3D8A" w:rsidRDefault="007453E9" w:rsidP="007453E9">
          <w:pPr>
            <w:pStyle w:val="BAAC731277FB4A8E90D646322890B3AA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55E1F6A18A34CF48FAE8C7B6828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24273-D2D6-41C3-881E-991418CAAC92}"/>
      </w:docPartPr>
      <w:docPartBody>
        <w:p w:rsidR="00BE3D8A" w:rsidRDefault="007453E9" w:rsidP="007453E9">
          <w:pPr>
            <w:pStyle w:val="555E1F6A18A34CF48FAE8C7B6828368A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88F82982E6BA4116A9FA38E72504F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3084F-9973-4B50-9744-9AE0F7F16781}"/>
      </w:docPartPr>
      <w:docPartBody>
        <w:p w:rsidR="00BE3D8A" w:rsidRDefault="007453E9" w:rsidP="007453E9">
          <w:pPr>
            <w:pStyle w:val="88F82982E6BA4116A9FA38E72504F86E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BFA294A3DBE048C4A353DC2F02760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D2D45-9E70-442F-97E6-A399A1F71C88}"/>
      </w:docPartPr>
      <w:docPartBody>
        <w:p w:rsidR="00BE3D8A" w:rsidRDefault="007453E9" w:rsidP="007453E9">
          <w:pPr>
            <w:pStyle w:val="BFA294A3DBE048C4A353DC2F02760991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FC40E76FD90C42D78E3F0D73B45A1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8C726-7F89-4D56-A205-EA9CE903ED74}"/>
      </w:docPartPr>
      <w:docPartBody>
        <w:p w:rsidR="00BE3D8A" w:rsidRDefault="007453E9" w:rsidP="007453E9">
          <w:pPr>
            <w:pStyle w:val="FC40E76FD90C42D78E3F0D73B45A164C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B311D80CCD2C406E824AA61F244A7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1D1F1-15E8-4E81-87B4-B96F73966F46}"/>
      </w:docPartPr>
      <w:docPartBody>
        <w:p w:rsidR="00BE3D8A" w:rsidRDefault="009275ED" w:rsidP="009275ED">
          <w:pPr>
            <w:pStyle w:val="B311D80CCD2C406E824AA61F244A76B2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C880D04D94E46129163E5F48A6DD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9F6F-7576-4DE5-929D-A2477EA8611B}"/>
      </w:docPartPr>
      <w:docPartBody>
        <w:p w:rsidR="00BE3D8A" w:rsidRDefault="007453E9" w:rsidP="007453E9">
          <w:pPr>
            <w:pStyle w:val="AC880D04D94E46129163E5F48A6DDC41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C0DB2EEA338A482A9ACD27BACF19C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888AC-27AB-4472-8C55-D60EE2D2FDF2}"/>
      </w:docPartPr>
      <w:docPartBody>
        <w:p w:rsidR="00BE3D8A" w:rsidRDefault="007453E9" w:rsidP="007453E9">
          <w:pPr>
            <w:pStyle w:val="C0DB2EEA338A482A9ACD27BACF19C0B7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D0579401115644739B40F7DD444BF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879DB-9BDF-412B-A9EF-B8DE9248A8F6}"/>
      </w:docPartPr>
      <w:docPartBody>
        <w:p w:rsidR="00BE3D8A" w:rsidRDefault="007453E9" w:rsidP="007453E9">
          <w:pPr>
            <w:pStyle w:val="D0579401115644739B40F7DD444BF8FB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75B429015D7444088E1DC580E87B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D177-302F-427E-86FF-2F9A71CEB4F3}"/>
      </w:docPartPr>
      <w:docPartBody>
        <w:p w:rsidR="00BE3D8A" w:rsidRDefault="007453E9" w:rsidP="007453E9">
          <w:pPr>
            <w:pStyle w:val="575B429015D7444088E1DC580E87B19F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CBD76FE77E044AC6A672E29836FF9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3FD49-134A-40F1-879C-B1B75458B5D7}"/>
      </w:docPartPr>
      <w:docPartBody>
        <w:p w:rsidR="00BE3D8A" w:rsidRDefault="007453E9" w:rsidP="007453E9">
          <w:pPr>
            <w:pStyle w:val="CBD76FE77E044AC6A672E29836FF9A52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05B44D34245743988D796212A459A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FA54E-6A69-421E-921D-89B41FB0990B}"/>
      </w:docPartPr>
      <w:docPartBody>
        <w:p w:rsidR="00BE3D8A" w:rsidRDefault="007453E9" w:rsidP="007453E9">
          <w:pPr>
            <w:pStyle w:val="05B44D34245743988D796212A459A979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400685233AC24E62ACD93428EBDD6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2E10-EC35-4C73-91A6-D660CCE33FB2}"/>
      </w:docPartPr>
      <w:docPartBody>
        <w:p w:rsidR="00BE3D8A" w:rsidRDefault="007453E9" w:rsidP="007453E9">
          <w:pPr>
            <w:pStyle w:val="400685233AC24E62ACD93428EBDD621E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5E8FD5D22B1645EAAD7CDF652B7F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B670-F752-4E87-9EF9-DD6B793DB42B}"/>
      </w:docPartPr>
      <w:docPartBody>
        <w:p w:rsidR="00BE3D8A" w:rsidRDefault="009275ED" w:rsidP="009275ED">
          <w:pPr>
            <w:pStyle w:val="5E8FD5D22B1645EAAD7CDF652B7F541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5B1BF3519D44F949ABBA8938F4AE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44107-118E-4962-BCAB-0F6F9E07B574}"/>
      </w:docPartPr>
      <w:docPartBody>
        <w:p w:rsidR="00BE3D8A" w:rsidRDefault="007453E9" w:rsidP="007453E9">
          <w:pPr>
            <w:pStyle w:val="C5B1BF3519D44F949ABBA8938F4AE8E4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7C7E44DF486B42F28E5BFA4DD62B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B3DC-3657-4E43-879B-C085A7E51981}"/>
      </w:docPartPr>
      <w:docPartBody>
        <w:p w:rsidR="00BE3D8A" w:rsidRDefault="007453E9" w:rsidP="007453E9">
          <w:pPr>
            <w:pStyle w:val="7C7E44DF486B42F28E5BFA4DD62B432B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A5374E62FE2C4A96898506FEB02E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4AE38-CE98-431D-90FF-40CF4B1B6A6D}"/>
      </w:docPartPr>
      <w:docPartBody>
        <w:p w:rsidR="00BE3D8A" w:rsidRDefault="007453E9" w:rsidP="007453E9">
          <w:pPr>
            <w:pStyle w:val="A5374E62FE2C4A96898506FEB02EB104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E3DAAB55063B408FA5E270FD81A7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A7AF-0024-47C0-94E7-30351B65B864}"/>
      </w:docPartPr>
      <w:docPartBody>
        <w:p w:rsidR="00BE3D8A" w:rsidRDefault="007453E9" w:rsidP="007453E9">
          <w:pPr>
            <w:pStyle w:val="E3DAAB55063B408FA5E270FD81A7D0DA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6F18357FBE6425387D54A699B3C6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CCE04-6483-4C49-88E0-67124907FAE7}"/>
      </w:docPartPr>
      <w:docPartBody>
        <w:p w:rsidR="00BE3D8A" w:rsidRDefault="007453E9" w:rsidP="007453E9">
          <w:pPr>
            <w:pStyle w:val="F6F18357FBE6425387D54A699B3C6297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14C7543FE90446B9BFDB57DEF53C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3410-FC03-49F0-AE4F-2A9783BE66E1}"/>
      </w:docPartPr>
      <w:docPartBody>
        <w:p w:rsidR="00BE3D8A" w:rsidRDefault="007453E9" w:rsidP="007453E9">
          <w:pPr>
            <w:pStyle w:val="14C7543FE90446B9BFDB57DEF53C8EFE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7F7BD5AC596D4FCFAC89387D4096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85941-7030-4A69-B82B-2EFA113D762E}"/>
      </w:docPartPr>
      <w:docPartBody>
        <w:p w:rsidR="00BE3D8A" w:rsidRDefault="007453E9" w:rsidP="007453E9">
          <w:pPr>
            <w:pStyle w:val="7F7BD5AC596D4FCFAC89387D4096D9B8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036EF628BE6C4B96AEDFBD2AD57B5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3E7B4-F347-4699-9424-D7159546CFC7}"/>
      </w:docPartPr>
      <w:docPartBody>
        <w:p w:rsidR="00BE3D8A" w:rsidRDefault="009275ED" w:rsidP="009275ED">
          <w:pPr>
            <w:pStyle w:val="036EF628BE6C4B96AEDFBD2AD57B587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6AFD7B7214B48219EDC02D8C2241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7DB5F-01C1-4130-AAB1-B56E3E73F4BA}"/>
      </w:docPartPr>
      <w:docPartBody>
        <w:p w:rsidR="00BE3D8A" w:rsidRDefault="007453E9" w:rsidP="007453E9">
          <w:pPr>
            <w:pStyle w:val="A6AFD7B7214B48219EDC02D8C2241D1A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09B49F37210A4587AE83990ACA1F2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F50E8-927A-4E73-BDA6-070085B3E301}"/>
      </w:docPartPr>
      <w:docPartBody>
        <w:p w:rsidR="00BE3D8A" w:rsidRDefault="007453E9" w:rsidP="007453E9">
          <w:pPr>
            <w:pStyle w:val="09B49F37210A4587AE83990ACA1F2C50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478ECD349FB04CADB6BF91A10DC87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34670-E7D5-4A20-BF33-BD290FC668F7}"/>
      </w:docPartPr>
      <w:docPartBody>
        <w:p w:rsidR="00BE3D8A" w:rsidRDefault="007453E9" w:rsidP="007453E9">
          <w:pPr>
            <w:pStyle w:val="478ECD349FB04CADB6BF91A10DC87882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4504BC8CA2CE4667BC0FD61BADF8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FFA0-F53E-4903-958F-3ECE96BE2CB0}"/>
      </w:docPartPr>
      <w:docPartBody>
        <w:p w:rsidR="00BE3D8A" w:rsidRDefault="007453E9" w:rsidP="007453E9">
          <w:pPr>
            <w:pStyle w:val="4504BC8CA2CE4667BC0FD61BADF80E32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A64A9F9D97F8490194A7F0B4CDC29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D335-2FEC-41C1-A9C3-80419E9BC062}"/>
      </w:docPartPr>
      <w:docPartBody>
        <w:p w:rsidR="00BE3D8A" w:rsidRDefault="007453E9" w:rsidP="007453E9">
          <w:pPr>
            <w:pStyle w:val="A64A9F9D97F8490194A7F0B4CDC2974D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E48DD4874D6D443D8606C1FBA550C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93E6-35C6-4058-BC9D-5E74119185A7}"/>
      </w:docPartPr>
      <w:docPartBody>
        <w:p w:rsidR="00BE3D8A" w:rsidRDefault="007453E9" w:rsidP="007453E9">
          <w:pPr>
            <w:pStyle w:val="E48DD4874D6D443D8606C1FBA550C972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31E768326C9D478C94BF9B862A3AE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8E742-9899-47A1-ABB8-C17BA666E895}"/>
      </w:docPartPr>
      <w:docPartBody>
        <w:p w:rsidR="00BE3D8A" w:rsidRDefault="007453E9" w:rsidP="007453E9">
          <w:pPr>
            <w:pStyle w:val="31E768326C9D478C94BF9B862A3AE385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3ADFB677B5B04E8197A8E5000A25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BC0A-89A9-4E33-8105-A4CCB756E976}"/>
      </w:docPartPr>
      <w:docPartBody>
        <w:p w:rsidR="00BE3D8A" w:rsidRDefault="009275ED" w:rsidP="009275ED">
          <w:pPr>
            <w:pStyle w:val="3ADFB677B5B04E8197A8E5000A25290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4C577C580C96404A826D16F8A1310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C69ED-E6ED-4937-BFAC-11922CA832B1}"/>
      </w:docPartPr>
      <w:docPartBody>
        <w:p w:rsidR="00BE3D8A" w:rsidRDefault="007453E9" w:rsidP="007453E9">
          <w:pPr>
            <w:pStyle w:val="4C577C580C96404A826D16F8A1310B09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E361CC3D877A4A1397CF6859D833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E566-706C-4D18-9404-3A00685D7A1C}"/>
      </w:docPartPr>
      <w:docPartBody>
        <w:p w:rsidR="00BE3D8A" w:rsidRDefault="007453E9" w:rsidP="007453E9">
          <w:pPr>
            <w:pStyle w:val="E361CC3D877A4A1397CF6859D8335DDB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875EFD93566543D59CAB6B5D48944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A967-8D65-46BF-89C8-1EA9363ECA80}"/>
      </w:docPartPr>
      <w:docPartBody>
        <w:p w:rsidR="00BE3D8A" w:rsidRDefault="007453E9" w:rsidP="007453E9">
          <w:pPr>
            <w:pStyle w:val="875EFD93566543D59CAB6B5D48944CD4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B3BD0231B0BC4F83B1E47F67D8698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F672-2C5D-4091-9C3D-EACA862BBF1C}"/>
      </w:docPartPr>
      <w:docPartBody>
        <w:p w:rsidR="00BE3D8A" w:rsidRDefault="007453E9" w:rsidP="007453E9">
          <w:pPr>
            <w:pStyle w:val="B3BD0231B0BC4F83B1E47F67D8698E31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1AD2070F4BC14823BC96BE7A3AF77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30DC-D19F-4AE2-8E02-9F6041613360}"/>
      </w:docPartPr>
      <w:docPartBody>
        <w:p w:rsidR="00BE3D8A" w:rsidRDefault="007453E9" w:rsidP="007453E9">
          <w:pPr>
            <w:pStyle w:val="1AD2070F4BC14823BC96BE7A3AF7721B1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D52B757205F04B03A5A48BD6B49E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B1A8-529F-49CB-9F1C-5DF839B90FC5}"/>
      </w:docPartPr>
      <w:docPartBody>
        <w:p w:rsidR="00BE3D8A" w:rsidRDefault="007453E9" w:rsidP="007453E9">
          <w:pPr>
            <w:pStyle w:val="D52B757205F04B03A5A48BD6B49ED029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9FAD24F8C3B3498DA26A6DF65C88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0A7B-F15D-4BE4-84F2-A18E33019E0B}"/>
      </w:docPartPr>
      <w:docPartBody>
        <w:p w:rsidR="00BE3D8A" w:rsidRDefault="007453E9" w:rsidP="007453E9">
          <w:pPr>
            <w:pStyle w:val="9FAD24F8C3B3498DA26A6DF65C886B461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D5126FE633824AAF90835CD7E1AD3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0B42C-8201-48BA-984E-60B7D25DE37B}"/>
      </w:docPartPr>
      <w:docPartBody>
        <w:p w:rsidR="00BE3D8A" w:rsidRDefault="009275ED" w:rsidP="009275ED">
          <w:pPr>
            <w:pStyle w:val="D5126FE633824AAF90835CD7E1AD3065"/>
          </w:pPr>
          <w:r>
            <w:rPr>
              <w:rStyle w:val="Platzhaltertext"/>
            </w:rPr>
            <w:t>ECTS</w:t>
          </w:r>
          <w:r w:rsidRPr="001C2048">
            <w:rPr>
              <w:rStyle w:val="Platzhaltertext"/>
            </w:rPr>
            <w:t>.</w:t>
          </w:r>
        </w:p>
      </w:docPartBody>
    </w:docPart>
    <w:docPart>
      <w:docPartPr>
        <w:name w:val="109FA6B06DF4412A938F953AFE8B9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98DC7-BDA7-432B-BDC7-3E4ED47D563C}"/>
      </w:docPartPr>
      <w:docPartBody>
        <w:p w:rsidR="00BE3D8A" w:rsidRDefault="007453E9" w:rsidP="007453E9">
          <w:pPr>
            <w:pStyle w:val="109FA6B06DF4412A938F953AFE8B9514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EE9B1F150A994D918D16E8EC4862A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2ED16-60E3-420A-9A98-1495E481B120}"/>
      </w:docPartPr>
      <w:docPartBody>
        <w:p w:rsidR="00BE3D8A" w:rsidRDefault="007453E9" w:rsidP="007453E9">
          <w:pPr>
            <w:pStyle w:val="EE9B1F150A994D918D16E8EC4862A8781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501490B5A6F24E68AAA2D08DB45CA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3834A-AB90-457E-8A52-BD757670EEF7}"/>
      </w:docPartPr>
      <w:docPartBody>
        <w:p w:rsidR="00BE3D8A" w:rsidRDefault="007453E9" w:rsidP="007453E9">
          <w:pPr>
            <w:pStyle w:val="501490B5A6F24E68AAA2D08DB45CAC6E1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FD88CB5ACA044B19E5CD427801C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D7AF3-2040-4F52-9C1E-12CB41ECBD50}"/>
      </w:docPartPr>
      <w:docPartBody>
        <w:p w:rsidR="00BE3D8A" w:rsidRDefault="007453E9" w:rsidP="007453E9">
          <w:pPr>
            <w:pStyle w:val="5FD88CB5ACA044B19E5CD427801CEBEF1"/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13CEF6A0C44E8A84573F764DFB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CB58-0285-48B6-BF50-C11CA6818019}"/>
      </w:docPartPr>
      <w:docPartBody>
        <w:p w:rsidR="00BE3D8A" w:rsidRDefault="007453E9" w:rsidP="007453E9">
          <w:pPr>
            <w:pStyle w:val="E113CEF6A0C44E8A84573F764DFBD1711"/>
          </w:pPr>
          <w:r>
            <w:rPr>
              <w:rStyle w:val="Platzhaltertext"/>
              <w:sz w:val="18"/>
              <w:szCs w:val="18"/>
            </w:rPr>
            <w:t>Date, Employee Student Center</w:t>
          </w:r>
        </w:p>
      </w:docPartBody>
    </w:docPart>
    <w:docPart>
      <w:docPartPr>
        <w:name w:val="F17CCE7E9C3D4762BCCC8D017DEA9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C8F62-8001-470F-AC19-E937D5E0ACFF}"/>
      </w:docPartPr>
      <w:docPartBody>
        <w:p w:rsidR="00BE3D8A" w:rsidRDefault="007453E9" w:rsidP="007453E9">
          <w:pPr>
            <w:pStyle w:val="F17CCE7E9C3D4762BCCC8D017DEA98421"/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EB8530FB8E4E41A67A9570255A0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140C-88A1-43DE-A54E-B2753BFB4BF5}"/>
      </w:docPartPr>
      <w:docPartBody>
        <w:p w:rsidR="00BE3D8A" w:rsidRDefault="007453E9" w:rsidP="007453E9">
          <w:pPr>
            <w:pStyle w:val="C2EB8530FB8E4E41A67A9570255A09381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2B506D0EAF354256BAA9F31D50796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5DFE8-888D-4F39-B9CC-6641EFEC8B76}"/>
      </w:docPartPr>
      <w:docPartBody>
        <w:p w:rsidR="00BE3D8A" w:rsidRDefault="007453E9" w:rsidP="007453E9">
          <w:pPr>
            <w:pStyle w:val="2B506D0EAF354256BAA9F31D507965CA1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D525E59836E543F8A1B1EA1D9B690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CA588-B4B0-4633-91EF-F05C6B08C9CD}"/>
      </w:docPartPr>
      <w:docPartBody>
        <w:p w:rsidR="00BE3D8A" w:rsidRDefault="007453E9" w:rsidP="007453E9">
          <w:pPr>
            <w:pStyle w:val="D525E59836E543F8A1B1EA1D9B69026B1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52758594706423A944BF49099EA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046F8-5F37-4ACA-A570-4D1488E4A292}"/>
      </w:docPartPr>
      <w:docPartBody>
        <w:p w:rsidR="00BE3D8A" w:rsidRDefault="007453E9" w:rsidP="007453E9">
          <w:pPr>
            <w:pStyle w:val="352758594706423A944BF49099EA152B1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B2FE879950347E8B530CEFD4A2D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8F49-6C41-46CC-A4BC-377A27F4A3B3}"/>
      </w:docPartPr>
      <w:docPartBody>
        <w:p w:rsidR="00BE3D8A" w:rsidRDefault="007453E9" w:rsidP="007453E9">
          <w:pPr>
            <w:pStyle w:val="6B2FE879950347E8B530CEFD4A2D65F31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9BAD2FB0B7BB401BA4C2D1ECFC63E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133CB-FDFC-4870-A959-C146DC8B0888}"/>
      </w:docPartPr>
      <w:docPartBody>
        <w:p w:rsidR="004B7215" w:rsidRDefault="007453E9" w:rsidP="007453E9">
          <w:pPr>
            <w:pStyle w:val="9BAD2FB0B7BB401BA4C2D1ECFC63E5921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7B22F597C7D420390B24591A43E3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075C-B8F2-4B4B-8AE5-70E3F1F06916}"/>
      </w:docPartPr>
      <w:docPartBody>
        <w:p w:rsidR="004B7215" w:rsidRDefault="007453E9" w:rsidP="007453E9">
          <w:pPr>
            <w:pStyle w:val="57B22F597C7D420390B24591A43E312C1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358A185F791463284438E89BF5C6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5ADC-8FDA-4403-B6DF-23174AFF77C7}"/>
      </w:docPartPr>
      <w:docPartBody>
        <w:p w:rsidR="004B7215" w:rsidRDefault="007453E9" w:rsidP="007453E9">
          <w:pPr>
            <w:pStyle w:val="F358A185F791463284438E89BF5C6A4A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517F711018D14F82BE095439D00B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8E74F-46B6-4BC8-BF3F-3A18D2B30195}"/>
      </w:docPartPr>
      <w:docPartBody>
        <w:p w:rsidR="004B7215" w:rsidRDefault="007453E9" w:rsidP="007453E9">
          <w:pPr>
            <w:pStyle w:val="517F711018D14F82BE095439D00B6F50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AF47C62FADB945C88E8A199CCFFF0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86113-CFC0-4BE1-9494-8DB8F0A9D65E}"/>
      </w:docPartPr>
      <w:docPartBody>
        <w:p w:rsidR="004B7215" w:rsidRDefault="007453E9" w:rsidP="007453E9">
          <w:pPr>
            <w:pStyle w:val="AF47C62FADB945C88E8A199CCFFF005D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5BDEFA7171F243F58364252E064D7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F3313-9A36-41B3-AEB4-0811C318A9E1}"/>
      </w:docPartPr>
      <w:docPartBody>
        <w:p w:rsidR="004B7215" w:rsidRDefault="007453E9" w:rsidP="007453E9">
          <w:pPr>
            <w:pStyle w:val="5BDEFA7171F243F58364252E064D73FA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119D0190C2A4F41BCC05FDE8585B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C830-8D04-4814-8AF8-848AA99AACF2}"/>
      </w:docPartPr>
      <w:docPartBody>
        <w:p w:rsidR="004B7215" w:rsidRDefault="007453E9" w:rsidP="007453E9">
          <w:pPr>
            <w:pStyle w:val="6119D0190C2A4F41BCC05FDE8585BC60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ABC45A3BE3F747BE960920464EC3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F64C5-27EB-4577-AE56-E894D4A028CA}"/>
      </w:docPartPr>
      <w:docPartBody>
        <w:p w:rsidR="004B7215" w:rsidRDefault="007453E9" w:rsidP="007453E9">
          <w:pPr>
            <w:pStyle w:val="ABC45A3BE3F747BE960920464EC38969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CB661DAB908F4FA186CF12EFD9881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84CCE-C1F0-476D-959B-3A19D5C1B020}"/>
      </w:docPartPr>
      <w:docPartBody>
        <w:p w:rsidR="004B7215" w:rsidRDefault="007453E9" w:rsidP="007453E9">
          <w:pPr>
            <w:pStyle w:val="CB661DAB908F4FA186CF12EFD98812FA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BF1A1775ADCD4A9A98D2644FF8CE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B22E2-F248-43F2-91C1-460D581B2089}"/>
      </w:docPartPr>
      <w:docPartBody>
        <w:p w:rsidR="004B7215" w:rsidRDefault="007453E9" w:rsidP="007453E9">
          <w:pPr>
            <w:pStyle w:val="BF1A1775ADCD4A9A98D2644FF8CECE5D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50ACCEECF9364C4FB85DE717AF08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88658-4D74-4F66-819E-507F67D98CA0}"/>
      </w:docPartPr>
      <w:docPartBody>
        <w:p w:rsidR="004B7215" w:rsidRDefault="007453E9" w:rsidP="007453E9">
          <w:pPr>
            <w:pStyle w:val="50ACCEECF9364C4FB85DE717AF08AB99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04AD267C8214A789993AF8A0505C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DDFEB-58F1-4A04-8D3F-BB0824F24F73}"/>
      </w:docPartPr>
      <w:docPartBody>
        <w:p w:rsidR="004B7215" w:rsidRDefault="007453E9" w:rsidP="007453E9">
          <w:pPr>
            <w:pStyle w:val="104AD267C8214A789993AF8A0505CE2F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975E026ED5C74E709CC792313E501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98BB-5903-4D50-98B9-6AD1ACF56DCC}"/>
      </w:docPartPr>
      <w:docPartBody>
        <w:p w:rsidR="004B7215" w:rsidRDefault="007453E9" w:rsidP="007453E9">
          <w:pPr>
            <w:pStyle w:val="975E026ED5C74E709CC792313E501323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B81B928FD25041EDA8FD4344201E2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45099-07B1-4650-AF29-12D9D7E98FA2}"/>
      </w:docPartPr>
      <w:docPartBody>
        <w:p w:rsidR="004B7215" w:rsidRDefault="007453E9" w:rsidP="007453E9">
          <w:pPr>
            <w:pStyle w:val="B81B928FD25041EDA8FD4344201E2085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C82A1394C1114044A573CD8825CC8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862C9-F56A-4C98-BA16-36907231D53C}"/>
      </w:docPartPr>
      <w:docPartBody>
        <w:p w:rsidR="004B7215" w:rsidRDefault="007453E9" w:rsidP="007453E9">
          <w:pPr>
            <w:pStyle w:val="C82A1394C1114044A573CD8825CC8132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D251B68088594D19A7763E4F900C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06FB7-26AA-4408-BDD6-1DF43699F5C9}"/>
      </w:docPartPr>
      <w:docPartBody>
        <w:p w:rsidR="004B7215" w:rsidRDefault="007453E9" w:rsidP="007453E9">
          <w:pPr>
            <w:pStyle w:val="D251B68088594D19A7763E4F900C50D1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D1C31B6376542D4AA10957D9FB08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4ADBC-C688-44D5-BFBB-9EE9A8882C02}"/>
      </w:docPartPr>
      <w:docPartBody>
        <w:p w:rsidR="004B7215" w:rsidRDefault="007453E9" w:rsidP="007453E9">
          <w:pPr>
            <w:pStyle w:val="FD1C31B6376542D4AA10957D9FB08506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F52C64C7EA814386B11592157968C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9B9A-2A0F-4F67-ABA6-E7EFD3770136}"/>
      </w:docPartPr>
      <w:docPartBody>
        <w:p w:rsidR="004B7215" w:rsidRDefault="007453E9" w:rsidP="007453E9">
          <w:pPr>
            <w:pStyle w:val="F52C64C7EA814386B11592157968C181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D369AAFC2F26401E9DD970B79FB8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A158-BC54-49C9-BFBC-FF76BC78B6BE}"/>
      </w:docPartPr>
      <w:docPartBody>
        <w:p w:rsidR="004B7215" w:rsidRDefault="007453E9" w:rsidP="007453E9">
          <w:pPr>
            <w:pStyle w:val="D369AAFC2F26401E9DD970B79FB8FE8A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7F778D158F224D0A9136FA70CCDA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98B0A-D688-4E79-A66C-EA5048174B9B}"/>
      </w:docPartPr>
      <w:docPartBody>
        <w:p w:rsidR="004B7215" w:rsidRDefault="007453E9" w:rsidP="007453E9">
          <w:pPr>
            <w:pStyle w:val="7F778D158F224D0A9136FA70CCDA1C9D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7CD7DFAB9E704C0388F80F1C8A0AF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F992-E33A-497C-8F98-A0F57C2E1A4A}"/>
      </w:docPartPr>
      <w:docPartBody>
        <w:p w:rsidR="004B7215" w:rsidRDefault="007453E9" w:rsidP="007453E9">
          <w:pPr>
            <w:pStyle w:val="7CD7DFAB9E704C0388F80F1C8A0AF9DA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C4FA06015914D638AD1940B90AB1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4551-DA42-42F6-AC5D-83E695992422}"/>
      </w:docPartPr>
      <w:docPartBody>
        <w:p w:rsidR="004B7215" w:rsidRDefault="007453E9" w:rsidP="007453E9">
          <w:pPr>
            <w:pStyle w:val="9C4FA06015914D638AD1940B90AB1E1C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A5BBD0814BC141619D3D199D0FCC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CBD56-82F6-4053-A37C-81FDC5CF9077}"/>
      </w:docPartPr>
      <w:docPartBody>
        <w:p w:rsidR="004B7215" w:rsidRDefault="007453E9" w:rsidP="007453E9">
          <w:pPr>
            <w:pStyle w:val="A5BBD0814BC141619D3D199D0FCC7B25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4A3793CA86B5468EAC04B32205D7F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E137-AE4E-4DEC-AE13-5ADCACA944AE}"/>
      </w:docPartPr>
      <w:docPartBody>
        <w:p w:rsidR="004B7215" w:rsidRDefault="007453E9" w:rsidP="007453E9">
          <w:pPr>
            <w:pStyle w:val="4A3793CA86B5468EAC04B32205D7FED4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BF38ECE8F2394A67946F6CE66B3DA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5E9D-13D7-4463-B498-A43ECEF26CCF}"/>
      </w:docPartPr>
      <w:docPartBody>
        <w:p w:rsidR="004B7215" w:rsidRDefault="007453E9" w:rsidP="007453E9">
          <w:pPr>
            <w:pStyle w:val="BF38ECE8F2394A67946F6CE66B3DAFCB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2C078D842D2C4F36903A635EEA543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50C4-5B1F-4167-A69D-4F331BDD6DE9}"/>
      </w:docPartPr>
      <w:docPartBody>
        <w:p w:rsidR="004B7215" w:rsidRDefault="007453E9" w:rsidP="007453E9">
          <w:pPr>
            <w:pStyle w:val="2C078D842D2C4F36903A635EEA543125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5D4CBE0A7714E1C8A6919AAB9DA7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F6B29-3871-4B86-8A81-BDEB122513B7}"/>
      </w:docPartPr>
      <w:docPartBody>
        <w:p w:rsidR="004B7215" w:rsidRDefault="007453E9" w:rsidP="007453E9">
          <w:pPr>
            <w:pStyle w:val="E5D4CBE0A7714E1C8A6919AAB9DA731F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1E0F75D5AFEA4EECA71BE759D5DF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A113-C3DE-43C9-9B1A-1D1196974B5B}"/>
      </w:docPartPr>
      <w:docPartBody>
        <w:p w:rsidR="004B7215" w:rsidRDefault="007453E9" w:rsidP="007453E9">
          <w:pPr>
            <w:pStyle w:val="1E0F75D5AFEA4EECA71BE759D5DF4953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E3D8E2151C1D461C8B47BC6547A76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7A55-6113-49F1-BBFC-A154B4C1397A}"/>
      </w:docPartPr>
      <w:docPartBody>
        <w:p w:rsidR="004B7215" w:rsidRDefault="007453E9" w:rsidP="007453E9">
          <w:pPr>
            <w:pStyle w:val="E3D8E2151C1D461C8B47BC6547A76999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F74EF2D9E0B1407688A2198271220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56EBC-1963-43EB-B24F-B508CF9E53AA}"/>
      </w:docPartPr>
      <w:docPartBody>
        <w:p w:rsidR="004B7215" w:rsidRDefault="007453E9" w:rsidP="007453E9">
          <w:pPr>
            <w:pStyle w:val="F74EF2D9E0B1407688A2198271220E9A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EF0A52E1C1C4FEABFEB447AEF365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4E567-6F6A-4ADE-AB71-7A74E816683B}"/>
      </w:docPartPr>
      <w:docPartBody>
        <w:p w:rsidR="004B7215" w:rsidRDefault="007453E9" w:rsidP="007453E9">
          <w:pPr>
            <w:pStyle w:val="3EF0A52E1C1C4FEABFEB447AEF36501D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8A9A29EF35D46D585D33CE9EEFEE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A01E2-43AE-4E65-9C94-3815E4268E7B}"/>
      </w:docPartPr>
      <w:docPartBody>
        <w:p w:rsidR="004B7215" w:rsidRDefault="007453E9" w:rsidP="007453E9">
          <w:pPr>
            <w:pStyle w:val="98A9A29EF35D46D585D33CE9EEFEE755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03D00D1653004288856DFBD0A904F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A3C9B-D1FE-45D5-A34D-B4D9C2E1A481}"/>
      </w:docPartPr>
      <w:docPartBody>
        <w:p w:rsidR="004B7215" w:rsidRDefault="007453E9" w:rsidP="007453E9">
          <w:pPr>
            <w:pStyle w:val="03D00D1653004288856DFBD0A904F29C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A4A2FCC3D4B5410BAFCB234655D8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2D761-2403-47B2-AF00-75F07079B091}"/>
      </w:docPartPr>
      <w:docPartBody>
        <w:p w:rsidR="004B7215" w:rsidRDefault="007453E9" w:rsidP="007453E9">
          <w:pPr>
            <w:pStyle w:val="A4A2FCC3D4B5410BAFCB234655D86485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FE2886B3461849BBA3CCCFCBCF520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D0D6D-805C-4282-9BE8-154CBB77C5C7}"/>
      </w:docPartPr>
      <w:docPartBody>
        <w:p w:rsidR="004B7215" w:rsidRDefault="007453E9" w:rsidP="007453E9">
          <w:pPr>
            <w:pStyle w:val="FE2886B3461849BBA3CCCFCBCF52019E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B919D89E97F4A32BC548CCEE315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BEED3-7D6A-4216-8D5C-A2279371AFFB}"/>
      </w:docPartPr>
      <w:docPartBody>
        <w:p w:rsidR="004B7215" w:rsidRDefault="007453E9" w:rsidP="007453E9">
          <w:pPr>
            <w:pStyle w:val="3B919D89E97F4A32BC548CCEE31597E7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3F040BD895F49E491B08C7804992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E99D4-B810-468E-8889-2E900F541919}"/>
      </w:docPartPr>
      <w:docPartBody>
        <w:p w:rsidR="004B7215" w:rsidRDefault="007453E9" w:rsidP="007453E9">
          <w:pPr>
            <w:pStyle w:val="C3F040BD895F49E491B08C78049922AA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A5BC1C4A9B4A4C108036FF20647F3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1CBD-6639-4D41-9A6C-C52921D1E18E}"/>
      </w:docPartPr>
      <w:docPartBody>
        <w:p w:rsidR="004B7215" w:rsidRDefault="007453E9" w:rsidP="007453E9">
          <w:pPr>
            <w:pStyle w:val="A5BC1C4A9B4A4C108036FF20647F3EDF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94E36FDA6C9B42E79165EC2E0704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DD2C-7698-4F86-9B43-CCB24297FCDF}"/>
      </w:docPartPr>
      <w:docPartBody>
        <w:p w:rsidR="004B7215" w:rsidRDefault="007453E9" w:rsidP="007453E9">
          <w:pPr>
            <w:pStyle w:val="94E36FDA6C9B42E79165EC2E0704511C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0711B918B4844506AD47A5D67212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BC601-7CEA-4C9B-A960-B2B3C6326E24}"/>
      </w:docPartPr>
      <w:docPartBody>
        <w:p w:rsidR="004B7215" w:rsidRDefault="007453E9" w:rsidP="007453E9">
          <w:pPr>
            <w:pStyle w:val="0711B918B4844506AD47A5D67212E4DF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F529824502FB424AA4A3240EF92A1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94EF0-0EB3-45B8-A6B6-CAB29A19E03F}"/>
      </w:docPartPr>
      <w:docPartBody>
        <w:p w:rsidR="004B7215" w:rsidRDefault="007453E9" w:rsidP="007453E9">
          <w:pPr>
            <w:pStyle w:val="F529824502FB424AA4A3240EF92A1587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94358BD69F44B448CA137496BCB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3CDD-1C91-4675-9B68-B576EE6AB080}"/>
      </w:docPartPr>
      <w:docPartBody>
        <w:p w:rsidR="004B7215" w:rsidRDefault="007453E9" w:rsidP="007453E9">
          <w:pPr>
            <w:pStyle w:val="F94358BD69F44B448CA137496BCB3A30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B43F2DC9980345D69B902EDA27BBE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4521-5E1F-4AC6-8521-BA5A893169E8}"/>
      </w:docPartPr>
      <w:docPartBody>
        <w:p w:rsidR="004B7215" w:rsidRDefault="007453E9" w:rsidP="007453E9">
          <w:pPr>
            <w:pStyle w:val="B43F2DC9980345D69B902EDA27BBE50C"/>
          </w:pPr>
          <w:r w:rsidRPr="006F57E0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65EFEC3DC95C46E6871740B9E127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1EFC4-E59C-4102-9E5E-53138BDAD5F5}"/>
      </w:docPartPr>
      <w:docPartBody>
        <w:p w:rsidR="004B7215" w:rsidRDefault="007453E9" w:rsidP="007453E9">
          <w:pPr>
            <w:pStyle w:val="65EFEC3DC95C46E6871740B9E1277C3B"/>
          </w:pPr>
          <w:r w:rsidRPr="006F57E0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B16D55B0114A4CE8BDCF87BC6B3EF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C5E1-E2FB-45CF-939E-61A895248A9A}"/>
      </w:docPartPr>
      <w:docPartBody>
        <w:p w:rsidR="004B7215" w:rsidRDefault="007453E9" w:rsidP="007453E9">
          <w:pPr>
            <w:pStyle w:val="B16D55B0114A4CE8BDCF87BC6B3EF920"/>
          </w:pPr>
          <w:r w:rsidRPr="006F57E0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615A59558B9243E48C815876BCD5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0310-4ED5-4A38-82BF-43270DBC1B30}"/>
      </w:docPartPr>
      <w:docPartBody>
        <w:p w:rsidR="004B7215" w:rsidRDefault="007453E9" w:rsidP="007453E9">
          <w:pPr>
            <w:pStyle w:val="615A59558B9243E48C815876BCD5A5EB"/>
          </w:pPr>
          <w:r w:rsidRPr="006F57E0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85AB4B427C54A5183C40BF97ECC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E72BE-BCCE-491D-8253-77A622E5726D}"/>
      </w:docPartPr>
      <w:docPartBody>
        <w:p w:rsidR="004B7215" w:rsidRDefault="007453E9" w:rsidP="007453E9">
          <w:pPr>
            <w:pStyle w:val="985AB4B427C54A5183C40BF97ECC3658"/>
          </w:pPr>
          <w:r w:rsidRPr="006F57E0">
            <w:rPr>
              <w:rStyle w:val="Platzhaltertext"/>
              <w:lang w:val="en-US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D"/>
    <w:rsid w:val="00034F11"/>
    <w:rsid w:val="002B0EB1"/>
    <w:rsid w:val="003704FD"/>
    <w:rsid w:val="004B7215"/>
    <w:rsid w:val="0066559B"/>
    <w:rsid w:val="007453E9"/>
    <w:rsid w:val="008228ED"/>
    <w:rsid w:val="009275ED"/>
    <w:rsid w:val="00950751"/>
    <w:rsid w:val="00977D2D"/>
    <w:rsid w:val="00BE3D8A"/>
    <w:rsid w:val="00BF3906"/>
    <w:rsid w:val="00DD05C1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453E9"/>
    <w:rPr>
      <w:color w:val="808080"/>
    </w:rPr>
  </w:style>
  <w:style w:type="paragraph" w:customStyle="1" w:styleId="FC169627779F4743B8A234721970D20D">
    <w:name w:val="FC169627779F4743B8A234721970D20D"/>
    <w:rsid w:val="009275ED"/>
  </w:style>
  <w:style w:type="paragraph" w:customStyle="1" w:styleId="E729CD557B0E4B5A876FC2DBFA423566">
    <w:name w:val="E729CD557B0E4B5A876FC2DBFA423566"/>
    <w:rsid w:val="009275ED"/>
  </w:style>
  <w:style w:type="paragraph" w:customStyle="1" w:styleId="D3D76CF191A740369EEF1F0F531110F9">
    <w:name w:val="D3D76CF191A740369EEF1F0F531110F9"/>
    <w:rsid w:val="009275ED"/>
  </w:style>
  <w:style w:type="paragraph" w:customStyle="1" w:styleId="2A038342B27B4DA1877A528005DEE0C4">
    <w:name w:val="2A038342B27B4DA1877A528005DEE0C4"/>
    <w:rsid w:val="009275ED"/>
  </w:style>
  <w:style w:type="paragraph" w:customStyle="1" w:styleId="B311D80CCD2C406E824AA61F244A76B2">
    <w:name w:val="B311D80CCD2C406E824AA61F244A76B2"/>
    <w:rsid w:val="009275ED"/>
  </w:style>
  <w:style w:type="paragraph" w:customStyle="1" w:styleId="5E8FD5D22B1645EAAD7CDF652B7F5414">
    <w:name w:val="5E8FD5D22B1645EAAD7CDF652B7F5414"/>
    <w:rsid w:val="009275ED"/>
  </w:style>
  <w:style w:type="paragraph" w:customStyle="1" w:styleId="036EF628BE6C4B96AEDFBD2AD57B5873">
    <w:name w:val="036EF628BE6C4B96AEDFBD2AD57B5873"/>
    <w:rsid w:val="009275ED"/>
  </w:style>
  <w:style w:type="paragraph" w:customStyle="1" w:styleId="3ADFB677B5B04E8197A8E5000A252903">
    <w:name w:val="3ADFB677B5B04E8197A8E5000A252903"/>
    <w:rsid w:val="009275ED"/>
  </w:style>
  <w:style w:type="paragraph" w:customStyle="1" w:styleId="D5126FE633824AAF90835CD7E1AD3065">
    <w:name w:val="D5126FE633824AAF90835CD7E1AD3065"/>
    <w:rsid w:val="009275ED"/>
  </w:style>
  <w:style w:type="paragraph" w:customStyle="1" w:styleId="17BE1E2D88B74AD5AB7C961901C27056">
    <w:name w:val="17BE1E2D88B74AD5AB7C961901C27056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380D2403244B01A00C2E5388133AFE">
    <w:name w:val="94380D2403244B01A00C2E5388133AFE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7184FD4ADC463D9A00C92516C19EFB">
    <w:name w:val="727184FD4ADC463D9A00C92516C19EFB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645DCC1E74B67891AE969E5B9FA5D">
    <w:name w:val="48E645DCC1E74B67891AE969E5B9FA5D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CA02676904DD3B6FA227D4682A3C3">
    <w:name w:val="DC7CA02676904DD3B6FA227D4682A3C3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518EFD939F4052A6EF748D993DF93D">
    <w:name w:val="33518EFD939F4052A6EF748D993DF93D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0AA12449A645EC865A500F81CB6CB2">
    <w:name w:val="950AA12449A645EC865A500F81CB6CB2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5EE4A2B09437F9736EFBCA5CD4089">
    <w:name w:val="DD05EE4A2B09437F9736EFBCA5CD4089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AD2FB0B7BB401BA4C2D1ECFC63E592">
    <w:name w:val="9BAD2FB0B7BB401BA4C2D1ECFC63E592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B22F597C7D420390B24591A43E312C">
    <w:name w:val="57B22F597C7D420390B24591A43E312C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C728E70324287B278B31495D9F726">
    <w:name w:val="2BBC728E70324287B278B31495D9F726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AFACB4F06C342C2A1C5784B650F9428">
    <w:name w:val="FAFACB4F06C342C2A1C5784B650F9428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C7EA3C361B04A509EF796DCB2D21080">
    <w:name w:val="9C7EA3C361B04A509EF796DCB2D21080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0B2431164D249B399295E1A4931FA47">
    <w:name w:val="E0B2431164D249B399295E1A4931FA47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F9284DDD85D4D1E9EC4F499DF379553">
    <w:name w:val="CF9284DDD85D4D1E9EC4F499DF379553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063F3AE38D5406F9F5A2173247242E7">
    <w:name w:val="3063F3AE38D5406F9F5A2173247242E7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2ACA0014CEE4E52A92128766C05C146">
    <w:name w:val="32ACA0014CEE4E52A92128766C05C146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1C34F7CC56F49E8A407965C5D484A42">
    <w:name w:val="31C34F7CC56F49E8A407965C5D484A42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093591299E34DC9A9398F1735F62F7D">
    <w:name w:val="D093591299E34DC9A9398F1735F62F7D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22B6A80B76804FBCAD0C768C2E5567EA">
    <w:name w:val="22B6A80B76804FBCAD0C768C2E5567EA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14DED01CE794D7689D6325289C6CF39">
    <w:name w:val="E14DED01CE794D7689D6325289C6CF39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8D2A9618CDF40B8959866D4F54C8FF5">
    <w:name w:val="F8D2A9618CDF40B8959866D4F54C8FF5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B8892D377D540328A8478B11F5C6277">
    <w:name w:val="7B8892D377D540328A8478B11F5C6277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03728F5D88C473D812021A59D131270">
    <w:name w:val="403728F5D88C473D812021A59D131270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3A618105EF84D888E96CE72DD6A8CB8">
    <w:name w:val="D3A618105EF84D888E96CE72DD6A8CB8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E73D39A2FB24C6FB56990C12CCCD74B">
    <w:name w:val="CE73D39A2FB24C6FB56990C12CCCD74B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5CC2F0A7F5A40D49B93414B356125B5">
    <w:name w:val="85CC2F0A7F5A40D49B93414B356125B5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22D3B55256F4130B29AD9A191D6CAFE">
    <w:name w:val="522D3B55256F4130B29AD9A191D6CAFE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8C4A347B0ED4AE1A14CCB94EEA841AE">
    <w:name w:val="F8C4A347B0ED4AE1A14CCB94EEA841AE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657F170BF4C44FF68C90308F8DBCEBBB">
    <w:name w:val="657F170BF4C44FF68C90308F8DBCEBBB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174532B04614C2AB17C46B6B90AE2C3">
    <w:name w:val="9174532B04614C2AB17C46B6B90AE2C3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FEBAD0F765548AB8A9E65E3E9CE5170">
    <w:name w:val="BFEBAD0F765548AB8A9E65E3E9CE5170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B68EC38C4AA4D59A0FDF7F321282D97">
    <w:name w:val="FB68EC38C4AA4D59A0FDF7F321282D97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9D2E8CC5B9847BF991FDB7D12F5F49C">
    <w:name w:val="49D2E8CC5B9847BF991FDB7D12F5F49C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61F68897D554F85A5C64EA26DC627E9">
    <w:name w:val="C61F68897D554F85A5C64EA26DC627E9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BA6B08CBF434A1698E8A9B5C2EADC65">
    <w:name w:val="1BA6B08CBF434A1698E8A9B5C2EADC65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7F1EE6858B24A8699A0B58E887DCFC4">
    <w:name w:val="07F1EE6858B24A8699A0B58E887DCFC4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AAC731277FB4A8E90D646322890B3AA">
    <w:name w:val="BAAC731277FB4A8E90D646322890B3AA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55E1F6A18A34CF48FAE8C7B6828368A">
    <w:name w:val="555E1F6A18A34CF48FAE8C7B6828368A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8F82982E6BA4116A9FA38E72504F86E">
    <w:name w:val="88F82982E6BA4116A9FA38E72504F86E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FA294A3DBE048C4A353DC2F02760991">
    <w:name w:val="BFA294A3DBE048C4A353DC2F02760991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C40E76FD90C42D78E3F0D73B45A164C">
    <w:name w:val="FC40E76FD90C42D78E3F0D73B45A164C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C880D04D94E46129163E5F48A6DDC41">
    <w:name w:val="AC880D04D94E46129163E5F48A6DDC41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0DB2EEA338A482A9ACD27BACF19C0B7">
    <w:name w:val="C0DB2EEA338A482A9ACD27BACF19C0B7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0579401115644739B40F7DD444BF8FB">
    <w:name w:val="D0579401115644739B40F7DD444BF8FB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75B429015D7444088E1DC580E87B19F">
    <w:name w:val="575B429015D7444088E1DC580E87B19F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BD76FE77E044AC6A672E29836FF9A52">
    <w:name w:val="CBD76FE77E044AC6A672E29836FF9A52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5B44D34245743988D796212A459A979">
    <w:name w:val="05B44D34245743988D796212A459A979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00685233AC24E62ACD93428EBDD621E">
    <w:name w:val="400685233AC24E62ACD93428EBDD621E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5B1BF3519D44F949ABBA8938F4AE8E4">
    <w:name w:val="C5B1BF3519D44F949ABBA8938F4AE8E4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C7E44DF486B42F28E5BFA4DD62B432B">
    <w:name w:val="7C7E44DF486B42F28E5BFA4DD62B432B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5374E62FE2C4A96898506FEB02EB104">
    <w:name w:val="A5374E62FE2C4A96898506FEB02EB104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3DAAB55063B408FA5E270FD81A7D0DA">
    <w:name w:val="E3DAAB55063B408FA5E270FD81A7D0DA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6F18357FBE6425387D54A699B3C6297">
    <w:name w:val="F6F18357FBE6425387D54A699B3C6297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4C7543FE90446B9BFDB57DEF53C8EFE">
    <w:name w:val="14C7543FE90446B9BFDB57DEF53C8EFE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F7BD5AC596D4FCFAC89387D4096D9B8">
    <w:name w:val="7F7BD5AC596D4FCFAC89387D4096D9B8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6AFD7B7214B48219EDC02D8C2241D1A">
    <w:name w:val="A6AFD7B7214B48219EDC02D8C2241D1A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9B49F37210A4587AE83990ACA1F2C50">
    <w:name w:val="09B49F37210A4587AE83990ACA1F2C50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78ECD349FB04CADB6BF91A10DC87882">
    <w:name w:val="478ECD349FB04CADB6BF91A10DC87882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504BC8CA2CE4667BC0FD61BADF80E32">
    <w:name w:val="4504BC8CA2CE4667BC0FD61BADF80E32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64A9F9D97F8490194A7F0B4CDC2974D">
    <w:name w:val="A64A9F9D97F8490194A7F0B4CDC2974D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48DD4874D6D443D8606C1FBA550C972">
    <w:name w:val="E48DD4874D6D443D8606C1FBA550C972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1E768326C9D478C94BF9B862A3AE385">
    <w:name w:val="31E768326C9D478C94BF9B862A3AE385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C577C580C96404A826D16F8A1310B09">
    <w:name w:val="4C577C580C96404A826D16F8A1310B09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361CC3D877A4A1397CF6859D8335DDB">
    <w:name w:val="E361CC3D877A4A1397CF6859D8335DDB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75EFD93566543D59CAB6B5D48944CD4">
    <w:name w:val="875EFD93566543D59CAB6B5D48944CD4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3BD0231B0BC4F83B1E47F67D8698E31">
    <w:name w:val="B3BD0231B0BC4F83B1E47F67D8698E31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AD2070F4BC14823BC96BE7A3AF7721B">
    <w:name w:val="1AD2070F4BC14823BC96BE7A3AF7721B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52B757205F04B03A5A48BD6B49ED029">
    <w:name w:val="D52B757205F04B03A5A48BD6B49ED029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FAD24F8C3B3498DA26A6DF65C886B46">
    <w:name w:val="9FAD24F8C3B3498DA26A6DF65C886B46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09FA6B06DF4412A938F953AFE8B9514">
    <w:name w:val="109FA6B06DF4412A938F953AFE8B9514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E9B1F150A994D918D16E8EC4862A878">
    <w:name w:val="EE9B1F150A994D918D16E8EC4862A878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01490B5A6F24E68AAA2D08DB45CAC6E">
    <w:name w:val="501490B5A6F24E68AAA2D08DB45CAC6E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FD88CB5ACA044B19E5CD427801CEBEF">
    <w:name w:val="5FD88CB5ACA044B19E5CD427801CEBEF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113CEF6A0C44E8A84573F764DFBD171">
    <w:name w:val="E113CEF6A0C44E8A84573F764DFBD171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17CCE7E9C3D4762BCCC8D017DEA9842">
    <w:name w:val="F17CCE7E9C3D4762BCCC8D017DEA9842"/>
    <w:rsid w:val="00034F1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2EB8530FB8E4E41A67A9570255A0938">
    <w:name w:val="C2EB8530FB8E4E41A67A9570255A0938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506D0EAF354256BAA9F31D507965CA">
    <w:name w:val="2B506D0EAF354256BAA9F31D507965CA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25E59836E543F8A1B1EA1D9B69026B">
    <w:name w:val="D525E59836E543F8A1B1EA1D9B69026B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2758594706423A944BF49099EA152B">
    <w:name w:val="352758594706423A944BF49099EA152B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2FE879950347E8B530CEFD4A2D65F3">
    <w:name w:val="6B2FE879950347E8B530CEFD4A2D65F3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58A185F791463284438E89BF5C6A4A1">
    <w:name w:val="F358A185F791463284438E89BF5C6A4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7F711018D14F82BE095439D00B6F501">
    <w:name w:val="517F711018D14F82BE095439D00B6F50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47C62FADB945C88E8A199CCFFF005D1">
    <w:name w:val="AF47C62FADB945C88E8A199CCFFF005D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DEFA7171F243F58364252E064D73FA1">
    <w:name w:val="5BDEFA7171F243F58364252E064D73F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19D0190C2A4F41BCC05FDE8585BC601">
    <w:name w:val="6119D0190C2A4F41BCC05FDE8585BC60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C45A3BE3F747BE960920464EC389691">
    <w:name w:val="ABC45A3BE3F747BE960920464EC38969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661DAB908F4FA186CF12EFD98812FA1">
    <w:name w:val="CB661DAB908F4FA186CF12EFD98812F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1A1775ADCD4A9A98D2644FF8CECE5D1">
    <w:name w:val="BF1A1775ADCD4A9A98D2644FF8CECE5D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ACCEECF9364C4FB85DE717AF08AB991">
    <w:name w:val="50ACCEECF9364C4FB85DE717AF08AB99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4AD267C8214A789993AF8A0505CE2F1">
    <w:name w:val="104AD267C8214A789993AF8A0505CE2F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5E026ED5C74E709CC792313E5013231">
    <w:name w:val="975E026ED5C74E709CC792313E501323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1B928FD25041EDA8FD4344201E20851">
    <w:name w:val="B81B928FD25041EDA8FD4344201E2085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2A1394C1114044A573CD8825CC81321">
    <w:name w:val="C82A1394C1114044A573CD8825CC8132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1B68088594D19A7763E4F900C50D11">
    <w:name w:val="D251B68088594D19A7763E4F900C50D1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1C31B6376542D4AA10957D9FB085061">
    <w:name w:val="FD1C31B6376542D4AA10957D9FB08506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C64C7EA814386B11592157968C1811">
    <w:name w:val="F52C64C7EA814386B11592157968C181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69AAFC2F26401E9DD970B79FB8FE8A1">
    <w:name w:val="D369AAFC2F26401E9DD970B79FB8FE8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778D158F224D0A9136FA70CCDA1C9D1">
    <w:name w:val="7F778D158F224D0A9136FA70CCDA1C9D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D7DFAB9E704C0388F80F1C8A0AF9DA1">
    <w:name w:val="7CD7DFAB9E704C0388F80F1C8A0AF9D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4FA06015914D638AD1940B90AB1E1C1">
    <w:name w:val="9C4FA06015914D638AD1940B90AB1E1C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BD0814BC141619D3D199D0FCC7B251">
    <w:name w:val="A5BBD0814BC141619D3D199D0FCC7B25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3793CA86B5468EAC04B32205D7FED41">
    <w:name w:val="4A3793CA86B5468EAC04B32205D7FED4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38ECE8F2394A67946F6CE66B3DAFCB1">
    <w:name w:val="BF38ECE8F2394A67946F6CE66B3DAFCB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D842D2C4F36903A635EEA5431251">
    <w:name w:val="2C078D842D2C4F36903A635EEA543125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D4CBE0A7714E1C8A6919AAB9DA731F1">
    <w:name w:val="E5D4CBE0A7714E1C8A6919AAB9DA731F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F75D5AFEA4EECA71BE759D5DF49531">
    <w:name w:val="1E0F75D5AFEA4EECA71BE759D5DF4953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8E2151C1D461C8B47BC6547A769991">
    <w:name w:val="E3D8E2151C1D461C8B47BC6547A76999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4EF2D9E0B1407688A2198271220E9A1">
    <w:name w:val="F74EF2D9E0B1407688A2198271220E9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F0A52E1C1C4FEABFEB447AEF36501D1">
    <w:name w:val="3EF0A52E1C1C4FEABFEB447AEF36501D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9A29EF35D46D585D33CE9EEFEE7551">
    <w:name w:val="98A9A29EF35D46D585D33CE9EEFEE755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00D1653004288856DFBD0A904F29C1">
    <w:name w:val="03D00D1653004288856DFBD0A904F29C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A2FCC3D4B5410BAFCB234655D864851">
    <w:name w:val="A4A2FCC3D4B5410BAFCB234655D86485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2886B3461849BBA3CCCFCBCF52019E1">
    <w:name w:val="FE2886B3461849BBA3CCCFCBCF52019E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919D89E97F4A32BC548CCEE31597E71">
    <w:name w:val="3B919D89E97F4A32BC548CCEE31597E7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040BD895F49E491B08C78049922AA1">
    <w:name w:val="C3F040BD895F49E491B08C78049922AA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C1C4A9B4A4C108036FF20647F3EDF1">
    <w:name w:val="A5BC1C4A9B4A4C108036FF20647F3EDF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36FDA6C9B42E79165EC2E0704511C1">
    <w:name w:val="94E36FDA6C9B42E79165EC2E0704511C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11B918B4844506AD47A5D67212E4DF1">
    <w:name w:val="0711B918B4844506AD47A5D67212E4DF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9824502FB424AA4A3240EF92A15871">
    <w:name w:val="F529824502FB424AA4A3240EF92A1587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4358BD69F44B448CA137496BCB3A301">
    <w:name w:val="F94358BD69F44B448CA137496BCB3A30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F2DC9980345D69B902EDA27BBE50C1">
    <w:name w:val="B43F2DC9980345D69B902EDA27BBE50C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EFEC3DC95C46E6871740B9E1277C3B1">
    <w:name w:val="65EFEC3DC95C46E6871740B9E1277C3B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D55B0114A4CE8BDCF87BC6B3EF9201">
    <w:name w:val="B16D55B0114A4CE8BDCF87BC6B3EF920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5A59558B9243E48C815876BCD5A5EB1">
    <w:name w:val="615A59558B9243E48C815876BCD5A5EB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5AB4B427C54A5183C40BF97ECC36581">
    <w:name w:val="985AB4B427C54A5183C40BF97ECC36581"/>
    <w:rsid w:val="00034F1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BE1E2D88B74AD5AB7C961901C270561">
    <w:name w:val="17BE1E2D88B74AD5AB7C961901C27056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380D2403244B01A00C2E5388133AFE1">
    <w:name w:val="94380D2403244B01A00C2E5388133AFE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7184FD4ADC463D9A00C92516C19EFB1">
    <w:name w:val="727184FD4ADC463D9A00C92516C19EFB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645DCC1E74B67891AE969E5B9FA5D1">
    <w:name w:val="48E645DCC1E74B67891AE969E5B9FA5D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CA02676904DD3B6FA227D4682A3C31">
    <w:name w:val="DC7CA02676904DD3B6FA227D4682A3C3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518EFD939F4052A6EF748D993DF93D1">
    <w:name w:val="33518EFD939F4052A6EF748D993DF93D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0AA12449A645EC865A500F81CB6CB21">
    <w:name w:val="950AA12449A645EC865A500F81CB6CB2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5EE4A2B09437F9736EFBCA5CD40891">
    <w:name w:val="DD05EE4A2B09437F9736EFBCA5CD4089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AD2FB0B7BB401BA4C2D1ECFC63E5921">
    <w:name w:val="9BAD2FB0B7BB401BA4C2D1ECFC63E592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B22F597C7D420390B24591A43E312C1">
    <w:name w:val="57B22F597C7D420390B24591A43E312C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C728E70324287B278B31495D9F7261">
    <w:name w:val="2BBC728E70324287B278B31495D9F726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AFACB4F06C342C2A1C5784B650F94281">
    <w:name w:val="FAFACB4F06C342C2A1C5784B650F9428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C7EA3C361B04A509EF796DCB2D210801">
    <w:name w:val="9C7EA3C361B04A509EF796DCB2D21080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0B2431164D249B399295E1A4931FA471">
    <w:name w:val="E0B2431164D249B399295E1A4931FA47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F9284DDD85D4D1E9EC4F499DF3795531">
    <w:name w:val="CF9284DDD85D4D1E9EC4F499DF379553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063F3AE38D5406F9F5A2173247242E71">
    <w:name w:val="3063F3AE38D5406F9F5A2173247242E7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2ACA0014CEE4E52A92128766C05C1461">
    <w:name w:val="32ACA0014CEE4E52A92128766C05C146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1C34F7CC56F49E8A407965C5D484A421">
    <w:name w:val="31C34F7CC56F49E8A407965C5D484A42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093591299E34DC9A9398F1735F62F7D1">
    <w:name w:val="D093591299E34DC9A9398F1735F62F7D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22B6A80B76804FBCAD0C768C2E5567EA1">
    <w:name w:val="22B6A80B76804FBCAD0C768C2E5567EA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14DED01CE794D7689D6325289C6CF391">
    <w:name w:val="E14DED01CE794D7689D6325289C6CF39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8D2A9618CDF40B8959866D4F54C8FF51">
    <w:name w:val="F8D2A9618CDF40B8959866D4F54C8FF5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B8892D377D540328A8478B11F5C62771">
    <w:name w:val="7B8892D377D540328A8478B11F5C6277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03728F5D88C473D812021A59D1312701">
    <w:name w:val="403728F5D88C473D812021A59D131270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3A618105EF84D888E96CE72DD6A8CB81">
    <w:name w:val="D3A618105EF84D888E96CE72DD6A8CB8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E73D39A2FB24C6FB56990C12CCCD74B1">
    <w:name w:val="CE73D39A2FB24C6FB56990C12CCCD74B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5CC2F0A7F5A40D49B93414B356125B51">
    <w:name w:val="85CC2F0A7F5A40D49B93414B356125B5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22D3B55256F4130B29AD9A191D6CAFE1">
    <w:name w:val="522D3B55256F4130B29AD9A191D6CAFE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8C4A347B0ED4AE1A14CCB94EEA841AE1">
    <w:name w:val="F8C4A347B0ED4AE1A14CCB94EEA841AE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657F170BF4C44FF68C90308F8DBCEBBB1">
    <w:name w:val="657F170BF4C44FF68C90308F8DBCEBBB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174532B04614C2AB17C46B6B90AE2C31">
    <w:name w:val="9174532B04614C2AB17C46B6B90AE2C3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FEBAD0F765548AB8A9E65E3E9CE51701">
    <w:name w:val="BFEBAD0F765548AB8A9E65E3E9CE5170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B68EC38C4AA4D59A0FDF7F321282D971">
    <w:name w:val="FB68EC38C4AA4D59A0FDF7F321282D97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9D2E8CC5B9847BF991FDB7D12F5F49C1">
    <w:name w:val="49D2E8CC5B9847BF991FDB7D12F5F49C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61F68897D554F85A5C64EA26DC627E91">
    <w:name w:val="C61F68897D554F85A5C64EA26DC627E9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BA6B08CBF434A1698E8A9B5C2EADC651">
    <w:name w:val="1BA6B08CBF434A1698E8A9B5C2EADC65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7F1EE6858B24A8699A0B58E887DCFC41">
    <w:name w:val="07F1EE6858B24A8699A0B58E887DCFC4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AAC731277FB4A8E90D646322890B3AA1">
    <w:name w:val="BAAC731277FB4A8E90D646322890B3AA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55E1F6A18A34CF48FAE8C7B6828368A1">
    <w:name w:val="555E1F6A18A34CF48FAE8C7B6828368A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8F82982E6BA4116A9FA38E72504F86E1">
    <w:name w:val="88F82982E6BA4116A9FA38E72504F86E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FA294A3DBE048C4A353DC2F027609911">
    <w:name w:val="BFA294A3DBE048C4A353DC2F02760991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C40E76FD90C42D78E3F0D73B45A164C1">
    <w:name w:val="FC40E76FD90C42D78E3F0D73B45A164C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C880D04D94E46129163E5F48A6DDC411">
    <w:name w:val="AC880D04D94E46129163E5F48A6DDC41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0DB2EEA338A482A9ACD27BACF19C0B71">
    <w:name w:val="C0DB2EEA338A482A9ACD27BACF19C0B7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0579401115644739B40F7DD444BF8FB1">
    <w:name w:val="D0579401115644739B40F7DD444BF8FB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75B429015D7444088E1DC580E87B19F1">
    <w:name w:val="575B429015D7444088E1DC580E87B19F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BD76FE77E044AC6A672E29836FF9A521">
    <w:name w:val="CBD76FE77E044AC6A672E29836FF9A52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5B44D34245743988D796212A459A9791">
    <w:name w:val="05B44D34245743988D796212A459A979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00685233AC24E62ACD93428EBDD621E1">
    <w:name w:val="400685233AC24E62ACD93428EBDD621E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5B1BF3519D44F949ABBA8938F4AE8E41">
    <w:name w:val="C5B1BF3519D44F949ABBA8938F4AE8E4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C7E44DF486B42F28E5BFA4DD62B432B1">
    <w:name w:val="7C7E44DF486B42F28E5BFA4DD62B432B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5374E62FE2C4A96898506FEB02EB1041">
    <w:name w:val="A5374E62FE2C4A96898506FEB02EB104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3DAAB55063B408FA5E270FD81A7D0DA1">
    <w:name w:val="E3DAAB55063B408FA5E270FD81A7D0DA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6F18357FBE6425387D54A699B3C62971">
    <w:name w:val="F6F18357FBE6425387D54A699B3C6297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4C7543FE90446B9BFDB57DEF53C8EFE1">
    <w:name w:val="14C7543FE90446B9BFDB57DEF53C8EFE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F7BD5AC596D4FCFAC89387D4096D9B81">
    <w:name w:val="7F7BD5AC596D4FCFAC89387D4096D9B8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6AFD7B7214B48219EDC02D8C2241D1A1">
    <w:name w:val="A6AFD7B7214B48219EDC02D8C2241D1A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9B49F37210A4587AE83990ACA1F2C501">
    <w:name w:val="09B49F37210A4587AE83990ACA1F2C50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78ECD349FB04CADB6BF91A10DC878821">
    <w:name w:val="478ECD349FB04CADB6BF91A10DC87882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504BC8CA2CE4667BC0FD61BADF80E321">
    <w:name w:val="4504BC8CA2CE4667BC0FD61BADF80E32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64A9F9D97F8490194A7F0B4CDC2974D1">
    <w:name w:val="A64A9F9D97F8490194A7F0B4CDC2974D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48DD4874D6D443D8606C1FBA550C9721">
    <w:name w:val="E48DD4874D6D443D8606C1FBA550C972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1E768326C9D478C94BF9B862A3AE3851">
    <w:name w:val="31E768326C9D478C94BF9B862A3AE385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C577C580C96404A826D16F8A1310B091">
    <w:name w:val="4C577C580C96404A826D16F8A1310B09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361CC3D877A4A1397CF6859D8335DDB1">
    <w:name w:val="E361CC3D877A4A1397CF6859D8335DDB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75EFD93566543D59CAB6B5D48944CD41">
    <w:name w:val="875EFD93566543D59CAB6B5D48944CD4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3BD0231B0BC4F83B1E47F67D8698E311">
    <w:name w:val="B3BD0231B0BC4F83B1E47F67D8698E31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AD2070F4BC14823BC96BE7A3AF7721B1">
    <w:name w:val="1AD2070F4BC14823BC96BE7A3AF7721B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52B757205F04B03A5A48BD6B49ED0291">
    <w:name w:val="D52B757205F04B03A5A48BD6B49ED029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FAD24F8C3B3498DA26A6DF65C886B461">
    <w:name w:val="9FAD24F8C3B3498DA26A6DF65C886B46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09FA6B06DF4412A938F953AFE8B95141">
    <w:name w:val="109FA6B06DF4412A938F953AFE8B9514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E9B1F150A994D918D16E8EC4862A8781">
    <w:name w:val="EE9B1F150A994D918D16E8EC4862A878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01490B5A6F24E68AAA2D08DB45CAC6E1">
    <w:name w:val="501490B5A6F24E68AAA2D08DB45CAC6E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FD88CB5ACA044B19E5CD427801CEBEF1">
    <w:name w:val="5FD88CB5ACA044B19E5CD427801CEBEF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113CEF6A0C44E8A84573F764DFBD1711">
    <w:name w:val="E113CEF6A0C44E8A84573F764DFBD171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17CCE7E9C3D4762BCCC8D017DEA98421">
    <w:name w:val="F17CCE7E9C3D4762BCCC8D017DEA98421"/>
    <w:rsid w:val="007453E9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2EB8530FB8E4E41A67A9570255A09381">
    <w:name w:val="C2EB8530FB8E4E41A67A9570255A0938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506D0EAF354256BAA9F31D507965CA1">
    <w:name w:val="2B506D0EAF354256BAA9F31D507965CA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25E59836E543F8A1B1EA1D9B69026B1">
    <w:name w:val="D525E59836E543F8A1B1EA1D9B69026B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2758594706423A944BF49099EA152B1">
    <w:name w:val="352758594706423A944BF49099EA152B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2FE879950347E8B530CEFD4A2D65F31">
    <w:name w:val="6B2FE879950347E8B530CEFD4A2D65F3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58A185F791463284438E89BF5C6A4A">
    <w:name w:val="F358A185F791463284438E89BF5C6A4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7F711018D14F82BE095439D00B6F50">
    <w:name w:val="517F711018D14F82BE095439D00B6F50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47C62FADB945C88E8A199CCFFF005D">
    <w:name w:val="AF47C62FADB945C88E8A199CCFFF005D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DEFA7171F243F58364252E064D73FA">
    <w:name w:val="5BDEFA7171F243F58364252E064D73F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19D0190C2A4F41BCC05FDE8585BC60">
    <w:name w:val="6119D0190C2A4F41BCC05FDE8585BC60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C45A3BE3F747BE960920464EC38969">
    <w:name w:val="ABC45A3BE3F747BE960920464EC38969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661DAB908F4FA186CF12EFD98812FA">
    <w:name w:val="CB661DAB908F4FA186CF12EFD98812F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1A1775ADCD4A9A98D2644FF8CECE5D">
    <w:name w:val="BF1A1775ADCD4A9A98D2644FF8CECE5D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ACCEECF9364C4FB85DE717AF08AB99">
    <w:name w:val="50ACCEECF9364C4FB85DE717AF08AB99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4AD267C8214A789993AF8A0505CE2F">
    <w:name w:val="104AD267C8214A789993AF8A0505CE2F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5E026ED5C74E709CC792313E501323">
    <w:name w:val="975E026ED5C74E709CC792313E501323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1B928FD25041EDA8FD4344201E2085">
    <w:name w:val="B81B928FD25041EDA8FD4344201E2085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2A1394C1114044A573CD8825CC8132">
    <w:name w:val="C82A1394C1114044A573CD8825CC8132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1B68088594D19A7763E4F900C50D1">
    <w:name w:val="D251B68088594D19A7763E4F900C50D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1C31B6376542D4AA10957D9FB08506">
    <w:name w:val="FD1C31B6376542D4AA10957D9FB08506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C64C7EA814386B11592157968C181">
    <w:name w:val="F52C64C7EA814386B11592157968C181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69AAFC2F26401E9DD970B79FB8FE8A">
    <w:name w:val="D369AAFC2F26401E9DD970B79FB8FE8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778D158F224D0A9136FA70CCDA1C9D">
    <w:name w:val="7F778D158F224D0A9136FA70CCDA1C9D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D7DFAB9E704C0388F80F1C8A0AF9DA">
    <w:name w:val="7CD7DFAB9E704C0388F80F1C8A0AF9D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4FA06015914D638AD1940B90AB1E1C">
    <w:name w:val="9C4FA06015914D638AD1940B90AB1E1C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BD0814BC141619D3D199D0FCC7B25">
    <w:name w:val="A5BBD0814BC141619D3D199D0FCC7B25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3793CA86B5468EAC04B32205D7FED4">
    <w:name w:val="4A3793CA86B5468EAC04B32205D7FED4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38ECE8F2394A67946F6CE66B3DAFCB">
    <w:name w:val="BF38ECE8F2394A67946F6CE66B3DAFCB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D842D2C4F36903A635EEA543125">
    <w:name w:val="2C078D842D2C4F36903A635EEA543125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D4CBE0A7714E1C8A6919AAB9DA731F">
    <w:name w:val="E5D4CBE0A7714E1C8A6919AAB9DA731F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F75D5AFEA4EECA71BE759D5DF4953">
    <w:name w:val="1E0F75D5AFEA4EECA71BE759D5DF4953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8E2151C1D461C8B47BC6547A76999">
    <w:name w:val="E3D8E2151C1D461C8B47BC6547A76999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4EF2D9E0B1407688A2198271220E9A">
    <w:name w:val="F74EF2D9E0B1407688A2198271220E9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F0A52E1C1C4FEABFEB447AEF36501D">
    <w:name w:val="3EF0A52E1C1C4FEABFEB447AEF36501D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9A29EF35D46D585D33CE9EEFEE755">
    <w:name w:val="98A9A29EF35D46D585D33CE9EEFEE755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00D1653004288856DFBD0A904F29C">
    <w:name w:val="03D00D1653004288856DFBD0A904F29C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A2FCC3D4B5410BAFCB234655D86485">
    <w:name w:val="A4A2FCC3D4B5410BAFCB234655D86485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2886B3461849BBA3CCCFCBCF52019E">
    <w:name w:val="FE2886B3461849BBA3CCCFCBCF52019E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919D89E97F4A32BC548CCEE31597E7">
    <w:name w:val="3B919D89E97F4A32BC548CCEE31597E7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040BD895F49E491B08C78049922AA">
    <w:name w:val="C3F040BD895F49E491B08C78049922AA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C1C4A9B4A4C108036FF20647F3EDF">
    <w:name w:val="A5BC1C4A9B4A4C108036FF20647F3EDF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36FDA6C9B42E79165EC2E0704511C">
    <w:name w:val="94E36FDA6C9B42E79165EC2E0704511C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11B918B4844506AD47A5D67212E4DF">
    <w:name w:val="0711B918B4844506AD47A5D67212E4DF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9824502FB424AA4A3240EF92A1587">
    <w:name w:val="F529824502FB424AA4A3240EF92A1587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4358BD69F44B448CA137496BCB3A30">
    <w:name w:val="F94358BD69F44B448CA137496BCB3A30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F2DC9980345D69B902EDA27BBE50C">
    <w:name w:val="B43F2DC9980345D69B902EDA27BBE50C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EFEC3DC95C46E6871740B9E1277C3B">
    <w:name w:val="65EFEC3DC95C46E6871740B9E1277C3B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D55B0114A4CE8BDCF87BC6B3EF920">
    <w:name w:val="B16D55B0114A4CE8BDCF87BC6B3EF920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5A59558B9243E48C815876BCD5A5EB">
    <w:name w:val="615A59558B9243E48C815876BCD5A5EB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5AB4B427C54A5183C40BF97ECC3658">
    <w:name w:val="985AB4B427C54A5183C40BF97ECC3658"/>
    <w:rsid w:val="007453E9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uzh_memo_e.dotx</Template>
  <TotalTime>0</TotalTime>
  <Pages>5</Pages>
  <Words>1160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Manager/>
  <Company>University of Zurich</Company>
  <LinksUpToDate>false</LinksUpToDate>
  <CharactersWithSpaces>8459</CharactersWithSpaces>
  <SharedDoc>false</SharedDoc>
  <HyperlinkBase/>
  <HLinks>
    <vt:vector size="12" baseType="variant">
      <vt:variant>
        <vt:i4>8192119</vt:i4>
      </vt:variant>
      <vt:variant>
        <vt:i4>-1</vt:i4>
      </vt:variant>
      <vt:variant>
        <vt:i4>2064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8192119</vt:i4>
      </vt:variant>
      <vt:variant>
        <vt:i4>-1</vt:i4>
      </vt:variant>
      <vt:variant>
        <vt:i4>2065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Johanna van der Sluijs (johava)</dc:creator>
  <cp:keywords/>
  <dc:description>Vorlage uzh_memo_e MSO2011 v1 24.11.2010</dc:description>
  <cp:lastModifiedBy>Ekaterina Sudakov</cp:lastModifiedBy>
  <cp:revision>8</cp:revision>
  <cp:lastPrinted>2010-03-16T11:34:00Z</cp:lastPrinted>
  <dcterms:created xsi:type="dcterms:W3CDTF">2022-02-15T09:13:00Z</dcterms:created>
  <dcterms:modified xsi:type="dcterms:W3CDTF">2023-02-16T08:23:00Z</dcterms:modified>
  <cp:category/>
</cp:coreProperties>
</file>